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AC" w:rsidRPr="006905AC" w:rsidRDefault="006905AC" w:rsidP="00690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14.11.2018 та постановлення ухвали від 14.11.2018 по справі №812/176/18.</w:t>
      </w:r>
    </w:p>
    <w:p w:rsidR="006905AC" w:rsidRPr="006905AC" w:rsidRDefault="006905AC" w:rsidP="0069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6905AC" w:rsidRPr="006905AC" w:rsidTr="006905AC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905AC" w:rsidRPr="006905AC" w:rsidRDefault="006905AC" w:rsidP="0069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905AC" w:rsidRPr="006905AC" w:rsidRDefault="006905AC" w:rsidP="0069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905AC" w:rsidRPr="006905AC" w:rsidRDefault="006905AC" w:rsidP="006905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6905AC" w:rsidRPr="006905AC" w:rsidRDefault="006905AC" w:rsidP="0069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5AC" w:rsidRPr="006905AC" w:rsidRDefault="006905AC" w:rsidP="00690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 14.11.2018 по справі №812/176/18 за позовом Квасов Олексій Ілліч  до Управління Пенсійного фонду України в м. Сєвєродонецьку Луганської області  про визнання бездіяльності протиправною, зобов’язання вчинити певні дії.</w:t>
      </w:r>
    </w:p>
    <w:p w:rsidR="006905AC" w:rsidRPr="006905AC" w:rsidRDefault="006905AC" w:rsidP="00690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м.Алчевськ Луганської області      або іншому населеному пункті України, який не контролюється органами влади України, може отримати копію  рішення та ухвали    безпосередньо в Луганському окружному адміністративному суді особисто або через уповноваженого представника.</w:t>
      </w:r>
    </w:p>
    <w:p w:rsidR="006905AC" w:rsidRPr="006905AC" w:rsidRDefault="006905AC" w:rsidP="00690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рішення    суду від  14.11.2018  та ухвали від 14.11.2018      в </w:t>
      </w:r>
      <w:r w:rsidRPr="0069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690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http://reyestr.court.gov.ua/Review/77819680</w:t>
      </w:r>
    </w:p>
    <w:p w:rsidR="006905AC" w:rsidRPr="006905AC" w:rsidRDefault="006905AC" w:rsidP="00690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  77820648   </w:t>
      </w:r>
    </w:p>
    <w:p w:rsidR="006905AC" w:rsidRPr="006905AC" w:rsidRDefault="006905AC" w:rsidP="006905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AF" w:rsidRDefault="006905AC" w:rsidP="006905AC">
      <w:r w:rsidRPr="0069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BA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2"/>
    <w:rsid w:val="000927B2"/>
    <w:rsid w:val="006905AC"/>
    <w:rsid w:val="00B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15A83-A69C-4072-81EA-2C6E937D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6905A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6905A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6905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2018-11-15T07:12:00Z</dcterms:created>
  <dcterms:modified xsi:type="dcterms:W3CDTF">2018-11-15T07:12:00Z</dcterms:modified>
</cp:coreProperties>
</file>