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21" w:rsidRPr="00E90121" w:rsidRDefault="00E90121" w:rsidP="00E90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№812/184/18.</w:t>
      </w:r>
    </w:p>
    <w:p w:rsidR="00E90121" w:rsidRPr="00E90121" w:rsidRDefault="00E90121" w:rsidP="00E9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90121" w:rsidRPr="00E90121" w:rsidTr="00E9012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0121" w:rsidRPr="00E90121" w:rsidRDefault="00E90121" w:rsidP="00E90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0121" w:rsidRPr="00E90121" w:rsidRDefault="00E90121" w:rsidP="00E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0121" w:rsidRPr="00E90121" w:rsidRDefault="00E90121" w:rsidP="00E901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9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90121" w:rsidRPr="00E90121" w:rsidRDefault="00E90121" w:rsidP="00E9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21" w:rsidRPr="00E90121" w:rsidRDefault="00E90121" w:rsidP="00E90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</w:t>
      </w:r>
      <w:proofErr w:type="gram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№812/184/18 за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Губєєва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Лілія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21" w:rsidRPr="00E90121" w:rsidRDefault="00E90121" w:rsidP="00E90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21" w:rsidRPr="00E90121" w:rsidRDefault="00E90121" w:rsidP="00E90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</w:t>
      </w:r>
      <w:proofErr w:type="gramEnd"/>
      <w:r w:rsidRPr="00E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http://reyestr.court.gov.ua/Review/77990922</w:t>
      </w:r>
    </w:p>
    <w:p w:rsidR="00E90121" w:rsidRPr="00E90121" w:rsidRDefault="00E90121" w:rsidP="00E901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AA" w:rsidRDefault="00E90121" w:rsidP="00E90121">
      <w:proofErr w:type="spellStart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2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E"/>
    <w:rsid w:val="002F68AA"/>
    <w:rsid w:val="00E2440E"/>
    <w:rsid w:val="00E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FC90-102F-49BB-840A-31077D4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901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901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9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2018-11-22T12:18:00Z</dcterms:created>
  <dcterms:modified xsi:type="dcterms:W3CDTF">2018-11-22T12:18:00Z</dcterms:modified>
</cp:coreProperties>
</file>