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9C" w:rsidRPr="00BA059C" w:rsidRDefault="00BA059C" w:rsidP="00BA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та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№812/186/18.</w:t>
      </w:r>
    </w:p>
    <w:p w:rsidR="00BA059C" w:rsidRPr="00BA059C" w:rsidRDefault="00BA059C" w:rsidP="00BA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A059C" w:rsidRPr="00BA059C" w:rsidTr="00BA059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059C" w:rsidRPr="00BA059C" w:rsidRDefault="00BA059C" w:rsidP="00BA0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BA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BA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059C" w:rsidRPr="00BA059C" w:rsidRDefault="00BA059C" w:rsidP="00BA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059C" w:rsidRPr="00BA059C" w:rsidRDefault="00BA059C" w:rsidP="00BA05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A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A059C" w:rsidRPr="00BA059C" w:rsidRDefault="00BA059C" w:rsidP="00BA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9C" w:rsidRPr="00BA059C" w:rsidRDefault="00BA059C" w:rsidP="00BA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№812/186/18 за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Мащевська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Лідія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9C" w:rsidRPr="00BA059C" w:rsidRDefault="00BA059C" w:rsidP="00BA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м.Перевальськ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9C" w:rsidRPr="00BA059C" w:rsidRDefault="00BA059C" w:rsidP="00BA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A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24.10.18  в </w:t>
      </w:r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http://reyestr.court.gov.ua/Review/77371724</w:t>
      </w:r>
    </w:p>
    <w:p w:rsidR="00BA059C" w:rsidRPr="00BA059C" w:rsidRDefault="00BA059C" w:rsidP="00BA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http://reyestr.court.gov.ua/Review/77371729     </w:t>
      </w:r>
    </w:p>
    <w:p w:rsidR="00BA059C" w:rsidRPr="00BA059C" w:rsidRDefault="00BA059C" w:rsidP="00BA0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BA059C" w:rsidRDefault="00BA059C" w:rsidP="00BA059C">
      <w:proofErr w:type="spellStart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A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BA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F5632"/>
    <w:rsid w:val="00A17252"/>
    <w:rsid w:val="00BA059C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2018-10-26T05:45:00Z</dcterms:created>
  <dcterms:modified xsi:type="dcterms:W3CDTF">2018-10-26T07:23:00Z</dcterms:modified>
</cp:coreProperties>
</file>