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E9" w:rsidRPr="004902E9" w:rsidRDefault="004902E9" w:rsidP="00490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05.11.2018 по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№812/206/18.</w:t>
      </w:r>
    </w:p>
    <w:p w:rsidR="004902E9" w:rsidRPr="004902E9" w:rsidRDefault="004902E9" w:rsidP="0049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4902E9" w:rsidRPr="004902E9" w:rsidTr="004902E9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902E9" w:rsidRPr="004902E9" w:rsidRDefault="004902E9" w:rsidP="0049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902E9" w:rsidRPr="004902E9" w:rsidRDefault="004902E9" w:rsidP="0049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902E9" w:rsidRPr="004902E9" w:rsidRDefault="004902E9" w:rsidP="004902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9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4902E9" w:rsidRPr="004902E9" w:rsidRDefault="004902E9" w:rsidP="0049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2E9" w:rsidRPr="004902E9" w:rsidRDefault="004902E9" w:rsidP="00490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05.11.2018</w:t>
      </w:r>
      <w:proofErr w:type="gram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№812/206/18 за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Сапельнікова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Василівна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Білокуракинське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бездіяльності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2E9" w:rsidRPr="004902E9" w:rsidRDefault="004902E9" w:rsidP="00490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proofErr w:type="gram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2E9" w:rsidRPr="004902E9" w:rsidRDefault="004902E9" w:rsidP="00490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05.11.2018</w:t>
      </w:r>
      <w:proofErr w:type="gramEnd"/>
      <w:r w:rsidRPr="0049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49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49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49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49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49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49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49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49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902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http://reyestr.court.gov.ua/Review/77591705</w:t>
      </w:r>
    </w:p>
    <w:p w:rsidR="004902E9" w:rsidRPr="004902E9" w:rsidRDefault="004902E9" w:rsidP="004902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8A" w:rsidRPr="004902E9" w:rsidRDefault="004902E9" w:rsidP="004902E9">
      <w:proofErr w:type="spellStart"/>
      <w:r w:rsidRPr="0049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49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54748A" w:rsidRPr="0049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6D"/>
    <w:rsid w:val="003F3102"/>
    <w:rsid w:val="004902E9"/>
    <w:rsid w:val="0054748A"/>
    <w:rsid w:val="00787878"/>
    <w:rsid w:val="009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D6E25-BCFA-4DFF-BF2F-C4102E96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7878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7878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7878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4</cp:revision>
  <dcterms:created xsi:type="dcterms:W3CDTF">2018-10-31T08:12:00Z</dcterms:created>
  <dcterms:modified xsi:type="dcterms:W3CDTF">2018-11-06T08:10:00Z</dcterms:modified>
</cp:coreProperties>
</file>