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9B" w:rsidRPr="00311A9B" w:rsidRDefault="00311A9B" w:rsidP="00311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14.11.2018 по справі №812/4081/13-а.</w:t>
      </w:r>
    </w:p>
    <w:p w:rsidR="00311A9B" w:rsidRPr="00311A9B" w:rsidRDefault="00311A9B" w:rsidP="0031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11A9B" w:rsidRPr="00311A9B" w:rsidTr="00311A9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11A9B" w:rsidRPr="00311A9B" w:rsidRDefault="00311A9B" w:rsidP="00311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11A9B" w:rsidRPr="00311A9B" w:rsidRDefault="00311A9B" w:rsidP="0031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11A9B" w:rsidRPr="00311A9B" w:rsidRDefault="00311A9B" w:rsidP="00311A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311A9B" w:rsidRPr="00311A9B" w:rsidRDefault="00311A9B" w:rsidP="0031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9B" w:rsidRPr="00311A9B" w:rsidRDefault="00311A9B" w:rsidP="00311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14.11.2018 по справі №812/4081/13-а за позовом Виконавча дирекція Луганського обласного відділення фонду соціального страхування з тимчасової втрати працездатності  до Приватне підприємство "Весна"  про відновлення втраченого судового провадження в адміністративній справі.</w:t>
      </w:r>
    </w:p>
    <w:p w:rsidR="00311A9B" w:rsidRPr="00311A9B" w:rsidRDefault="00311A9B" w:rsidP="00311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    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311A9B" w:rsidRPr="00311A9B" w:rsidRDefault="00311A9B" w:rsidP="00311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14.11.2018  про відновлення втраченого судового провадження     в </w:t>
      </w:r>
      <w:r w:rsidRPr="0031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311A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http://reyestr.court.gov.ua/Review/77820680</w:t>
      </w:r>
    </w:p>
    <w:p w:rsidR="00311A9B" w:rsidRPr="00311A9B" w:rsidRDefault="00311A9B" w:rsidP="00311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EF" w:rsidRDefault="00311A9B" w:rsidP="00311A9B">
      <w:r w:rsidRPr="0031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FF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DB"/>
    <w:rsid w:val="000F72DB"/>
    <w:rsid w:val="00311A9B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B043-6BBE-48A9-AB0D-5A42B90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11A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11A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11A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2018-11-15T09:24:00Z</dcterms:created>
  <dcterms:modified xsi:type="dcterms:W3CDTF">2018-11-15T09:24:00Z</dcterms:modified>
</cp:coreProperties>
</file>