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9C" w:rsidRPr="0039389C" w:rsidRDefault="0039389C" w:rsidP="0039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9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постановлення ухвали про відновлення втраченого судового провадження від 14.11.2018 по справі №812/4129/13-а.</w:t>
      </w:r>
    </w:p>
    <w:p w:rsidR="0039389C" w:rsidRPr="0039389C" w:rsidRDefault="0039389C" w:rsidP="00393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39389C" w:rsidRPr="0039389C" w:rsidTr="0039389C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39389C" w:rsidRPr="0039389C" w:rsidRDefault="0039389C" w:rsidP="00393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39389C" w:rsidRPr="0039389C" w:rsidRDefault="0039389C" w:rsidP="0039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39389C" w:rsidRPr="0039389C" w:rsidRDefault="0039389C" w:rsidP="003938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:rsidR="0039389C" w:rsidRPr="0039389C" w:rsidRDefault="0039389C" w:rsidP="00393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9C" w:rsidRPr="0039389C" w:rsidRDefault="0039389C" w:rsidP="0039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9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постановлення ухвали від  14.11.2018 по справі №812/4129/13-а за позовом Виконавча дирекція Луганського обласного відділення фонду соціального страхування з тимчасової втрати працездатності  до Закрите акціонерне товариство "Луганська індустріальна компанія"  про відновлення втраченого судового провадження в адміністративній справі.</w:t>
      </w:r>
    </w:p>
    <w:p w:rsidR="0039389C" w:rsidRPr="0039389C" w:rsidRDefault="0039389C" w:rsidP="0039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Особа, яка знаходиться у м.Луганськ      або іншому населеному пункті України, який не контролюється органами влади України, може отримати копію  ухвали    безпосередньо в Луганському окружному адміністративному суді особисто або через уповноваженого представника.</w:t>
      </w:r>
    </w:p>
    <w:p w:rsidR="0039389C" w:rsidRPr="0039389C" w:rsidRDefault="0039389C" w:rsidP="00393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Одночасно інформуємо, що Ви маєте можливість ознайомитися з текстом ухвали    суду від  14.11.2018  про відновлення втраченого судового провадження       в </w:t>
      </w:r>
      <w:r w:rsidRPr="00393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Єдиному державному реєстрі судових рішень за посиланням: </w:t>
      </w:r>
      <w:r w:rsidRPr="003938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http://reyestr.court.gov.ua/Review/77820675</w:t>
      </w:r>
    </w:p>
    <w:p w:rsidR="0039389C" w:rsidRPr="0039389C" w:rsidRDefault="0039389C" w:rsidP="00393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D70" w:rsidRDefault="0039389C" w:rsidP="0039389C">
      <w:r w:rsidRPr="00393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82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EA"/>
    <w:rsid w:val="0039389C"/>
    <w:rsid w:val="00826D70"/>
    <w:rsid w:val="00FC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B6C63-E933-4A5C-B67F-87796FF5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39389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39389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39389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2018-11-15T09:18:00Z</dcterms:created>
  <dcterms:modified xsi:type="dcterms:W3CDTF">2018-11-15T09:18:00Z</dcterms:modified>
</cp:coreProperties>
</file>