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E0" w:rsidRPr="006E72E0" w:rsidRDefault="006E72E0" w:rsidP="006E7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14.11.2018 та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14.11.2018 по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№812/428/18.</w:t>
      </w:r>
    </w:p>
    <w:p w:rsidR="006E72E0" w:rsidRPr="006E72E0" w:rsidRDefault="006E72E0" w:rsidP="006E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6E72E0" w:rsidRPr="006E72E0" w:rsidTr="006E72E0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E72E0" w:rsidRPr="006E72E0" w:rsidRDefault="006E72E0" w:rsidP="006E7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E72E0" w:rsidRPr="006E72E0" w:rsidRDefault="006E72E0" w:rsidP="006E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E72E0" w:rsidRPr="006E72E0" w:rsidRDefault="006E72E0" w:rsidP="006E72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E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6E72E0" w:rsidRPr="006E72E0" w:rsidRDefault="006E72E0" w:rsidP="006E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E0" w:rsidRPr="006E72E0" w:rsidRDefault="006E72E0" w:rsidP="006E7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14.11.2018</w:t>
      </w:r>
      <w:proofErr w:type="gram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№812/428/18 за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Рагулін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Сергійович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бездіяльності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невиплати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2E0" w:rsidRPr="006E72E0" w:rsidRDefault="006E72E0" w:rsidP="006E7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2E0" w:rsidRPr="006E72E0" w:rsidRDefault="006E72E0" w:rsidP="006E7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14.11.2018</w:t>
      </w:r>
      <w:proofErr w:type="gram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та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E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14.11.2018  в </w:t>
      </w:r>
      <w:proofErr w:type="spellStart"/>
      <w:r w:rsidRPr="006E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6E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6E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6E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6E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E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6E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6E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6E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E7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http://reyestr.court.gov.ua/Review/77819695</w:t>
      </w:r>
    </w:p>
    <w:p w:rsidR="006E72E0" w:rsidRPr="006E72E0" w:rsidRDefault="006E72E0" w:rsidP="006E7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http://reyestr.court.gov.ua/Review/77819742</w:t>
      </w:r>
    </w:p>
    <w:p w:rsidR="006E72E0" w:rsidRPr="006E72E0" w:rsidRDefault="006E72E0" w:rsidP="006E72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7C" w:rsidRDefault="006E72E0" w:rsidP="006E72E0">
      <w:proofErr w:type="spellStart"/>
      <w:r w:rsidRPr="006E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6E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EC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79"/>
    <w:rsid w:val="006E72E0"/>
    <w:rsid w:val="00AF7D79"/>
    <w:rsid w:val="00E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330A-5BC2-48A5-9FF1-BAF3E8B8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6E72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6E72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6E72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2018-11-15T07:17:00Z</dcterms:created>
  <dcterms:modified xsi:type="dcterms:W3CDTF">2018-11-15T07:18:00Z</dcterms:modified>
</cp:coreProperties>
</file>