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56" w:rsidRPr="00FD0456" w:rsidRDefault="00FD0456" w:rsidP="00FD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12.11.2018 та ухвали від 12.11.2018 по справі №812/462/18.</w:t>
      </w:r>
    </w:p>
    <w:p w:rsidR="00FD0456" w:rsidRPr="00FD0456" w:rsidRDefault="00FD0456" w:rsidP="00FD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D0456" w:rsidRPr="00FD0456" w:rsidTr="00FD045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D0456" w:rsidRPr="00FD0456" w:rsidRDefault="00FD0456" w:rsidP="00FD0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D0456" w:rsidRPr="00FD0456" w:rsidRDefault="00FD0456" w:rsidP="00FD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D0456" w:rsidRPr="00FD0456" w:rsidRDefault="00FD0456" w:rsidP="00FD04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FD0456" w:rsidRPr="00FD0456" w:rsidRDefault="00FD0456" w:rsidP="00FD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56" w:rsidRPr="00FD0456" w:rsidRDefault="00FD0456" w:rsidP="00FD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12.11.2018 по справі №812/462/18 за позовом Шалягова Валентина Миколаївна  до Управління Пенсійного фонду України в м. Сєвєродонецьку Луганської області  про визнання протиправними дій в частині припинення виплати пенсії.</w:t>
      </w:r>
    </w:p>
    <w:p w:rsidR="00FD0456" w:rsidRPr="00FD0456" w:rsidRDefault="00FD0456" w:rsidP="00FD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м.Стаханов Луганської області або іншому населеному пункті України, який не контролюється органами влади України, може отримати копію  рішення та ухвали    безпосередньо в Луганському окружному адміністративному суді особисто або через уповноваженого представника.</w:t>
      </w:r>
    </w:p>
    <w:p w:rsidR="00FD0456" w:rsidRPr="00FD0456" w:rsidRDefault="00FD0456" w:rsidP="00FD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12.11.2018  та ухвали від 12.11.2018  в </w:t>
      </w:r>
      <w:r w:rsidRPr="00FD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FD0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http://reyestr.court.gov.ua/Review/77759934</w:t>
      </w:r>
    </w:p>
    <w:p w:rsidR="00FD0456" w:rsidRPr="00FD0456" w:rsidRDefault="00FD0456" w:rsidP="00FD0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http://reyestr.court.gov.ua/Review/77758235</w:t>
      </w:r>
    </w:p>
    <w:p w:rsidR="00FD0456" w:rsidRPr="00FD0456" w:rsidRDefault="00FD0456" w:rsidP="00FD04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C" w:rsidRDefault="00FD0456" w:rsidP="00FD0456">
      <w:r w:rsidRPr="00FD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71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D"/>
    <w:rsid w:val="0071172C"/>
    <w:rsid w:val="0094342D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1002-C446-4D3E-BF5E-848E681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FD04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D04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FD04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2018-11-13T06:54:00Z</dcterms:created>
  <dcterms:modified xsi:type="dcterms:W3CDTF">2018-11-13T06:54:00Z</dcterms:modified>
</cp:coreProperties>
</file>