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5DB0" w:rsidRPr="006E5DB0" w:rsidRDefault="006E5DB0" w:rsidP="006E5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14.11.2018 та постановлення ухвали від 14.11.2018 по справі №812/502/18.</w:t>
      </w:r>
    </w:p>
    <w:p w:rsidR="006E5DB0" w:rsidRPr="006E5DB0" w:rsidRDefault="006E5DB0" w:rsidP="006E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3098"/>
        <w:gridCol w:w="3099"/>
      </w:tblGrid>
      <w:tr w:rsidR="006E5DB0" w:rsidRPr="006E5DB0" w:rsidTr="006E5DB0">
        <w:trPr>
          <w:tblCellSpacing w:w="0" w:type="dxa"/>
        </w:trPr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E5DB0" w:rsidRPr="006E5DB0" w:rsidRDefault="006E5DB0" w:rsidP="006E5DB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листопада 2018 року</w:t>
            </w: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E5DB0" w:rsidRPr="006E5DB0" w:rsidRDefault="006E5DB0" w:rsidP="006E5DB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0" w:type="pct"/>
            <w:tcBorders>
              <w:top w:val="single" w:sz="24" w:space="0" w:color="FFFFFF"/>
              <w:left w:val="single" w:sz="24" w:space="0" w:color="FFFFFF"/>
              <w:bottom w:val="single" w:sz="24" w:space="0" w:color="FFFFFF"/>
              <w:right w:val="single" w:sz="24" w:space="0" w:color="FFFFFF"/>
            </w:tcBorders>
            <w:shd w:val="clear" w:color="auto" w:fill="FFFFFF"/>
            <w:vAlign w:val="center"/>
            <w:hideMark/>
          </w:tcPr>
          <w:p w:rsidR="006E5DB0" w:rsidRPr="006E5DB0" w:rsidRDefault="006E5DB0" w:rsidP="006E5DB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5D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м. Сєвєродонецьк</w:t>
            </w:r>
          </w:p>
        </w:tc>
      </w:tr>
    </w:tbl>
    <w:p w:rsidR="006E5DB0" w:rsidRPr="006E5DB0" w:rsidRDefault="006E5DB0" w:rsidP="006E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5DB0" w:rsidRPr="006E5DB0" w:rsidRDefault="006E5DB0" w:rsidP="006E5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Луганський окружний адміністративний суд повідомляє про ухвалення рішення від  14.11.2018 по справі №812/502/18 за позовом Дяченко Галина Іванівна  до Управління Пенсійного фонду України в м. Сєвєродонецьку Луганської області  про визнання бездіяльності протиправною та зообов'язання відновити виплату пенсії.</w:t>
      </w:r>
    </w:p>
    <w:p w:rsidR="006E5DB0" w:rsidRPr="006E5DB0" w:rsidRDefault="006E5DB0" w:rsidP="006E5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DB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Особа, яка знаходиться у м.Алчевськ Луганської області      або іншому населеному пункті України, який не контролюється органами влади України, може отримати копію  рішення та ухвали    безпосередньо в Луганському окружному адміністративному суді особисто або через уповноваженого представника.</w:t>
      </w:r>
    </w:p>
    <w:p w:rsidR="006E5DB0" w:rsidRPr="006E5DB0" w:rsidRDefault="006E5DB0" w:rsidP="006E5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D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Одночасно інформуємо, що Ви маєте можливість ознайомитися з текстом рішення    суду від  14.11.2018  та ухвали від 14.11.2018  в </w:t>
      </w:r>
      <w:r w:rsidRPr="006E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Єдиному державному реєстрі судових рішень за посиланням: </w:t>
      </w:r>
      <w:r w:rsidRPr="006E5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http://reyestr.court.gov.ua/Review/77819660</w:t>
      </w:r>
    </w:p>
    <w:p w:rsidR="006E5DB0" w:rsidRPr="006E5DB0" w:rsidRDefault="006E5DB0" w:rsidP="006E5DB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D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ttp://reyestr.court.gov.ua/Review/77819702</w:t>
      </w:r>
    </w:p>
    <w:p w:rsidR="006E5DB0" w:rsidRPr="006E5DB0" w:rsidRDefault="006E5DB0" w:rsidP="006E5DB0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4DFD" w:rsidRDefault="006E5DB0" w:rsidP="006E5DB0">
      <w:r w:rsidRPr="006E5D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Суддя                                                                                                 Н.М. Басова</w:t>
      </w:r>
      <w:bookmarkStart w:id="0" w:name="_GoBack"/>
      <w:bookmarkEnd w:id="0"/>
    </w:p>
    <w:sectPr w:rsidR="00234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9B1"/>
    <w:rsid w:val="00234DFD"/>
    <w:rsid w:val="006E5DB0"/>
    <w:rsid w:val="008F6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75322-864A-4873-9144-9BA20C04A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s6">
    <w:name w:val="ps6"/>
    <w:basedOn w:val="a"/>
    <w:rsid w:val="006E5D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2">
    <w:name w:val="ps2"/>
    <w:basedOn w:val="a"/>
    <w:rsid w:val="006E5DB0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s71">
    <w:name w:val="ps71"/>
    <w:basedOn w:val="a"/>
    <w:rsid w:val="006E5DB0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9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1011</Characters>
  <Application>Microsoft Office Word</Application>
  <DocSecurity>0</DocSecurity>
  <Lines>8</Lines>
  <Paragraphs>2</Paragraphs>
  <ScaleCrop>false</ScaleCrop>
  <Company/>
  <LinksUpToDate>false</LinksUpToDate>
  <CharactersWithSpaces>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Soloshenko</dc:creator>
  <cp:keywords/>
  <dc:description/>
  <cp:lastModifiedBy>Pavel Soloshenko</cp:lastModifiedBy>
  <cp:revision>2</cp:revision>
  <dcterms:created xsi:type="dcterms:W3CDTF">2018-11-15T08:41:00Z</dcterms:created>
  <dcterms:modified xsi:type="dcterms:W3CDTF">2018-11-15T08:42:00Z</dcterms:modified>
</cp:coreProperties>
</file>