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B23" w:rsidRPr="00C47B23" w:rsidRDefault="00C47B23" w:rsidP="00C47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21.11.2018 по </w:t>
      </w:r>
      <w:proofErr w:type="spellStart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№812/527/18.</w:t>
      </w:r>
    </w:p>
    <w:p w:rsidR="00C47B23" w:rsidRPr="00C47B23" w:rsidRDefault="00C47B23" w:rsidP="00C4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C47B23" w:rsidRPr="00C47B23" w:rsidTr="00C47B23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C47B23" w:rsidRPr="00C47B23" w:rsidRDefault="00C47B23" w:rsidP="00C47B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листопада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C47B23" w:rsidRPr="00C47B23" w:rsidRDefault="00C47B23" w:rsidP="00C4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C47B23" w:rsidRPr="00C47B23" w:rsidRDefault="00C47B23" w:rsidP="00C47B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C47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C47B23" w:rsidRPr="00C47B23" w:rsidRDefault="00C47B23" w:rsidP="00C4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B23" w:rsidRPr="00C47B23" w:rsidRDefault="00C47B23" w:rsidP="00C47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21.11.2018 по </w:t>
      </w:r>
      <w:proofErr w:type="spellStart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№812/527/18 за </w:t>
      </w:r>
      <w:proofErr w:type="spellStart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Антонюк </w:t>
      </w:r>
      <w:proofErr w:type="spellStart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Володимир</w:t>
      </w:r>
      <w:proofErr w:type="spellEnd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Улянович</w:t>
      </w:r>
      <w:proofErr w:type="spellEnd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 </w:t>
      </w:r>
      <w:proofErr w:type="spellStart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Старобільське</w:t>
      </w:r>
      <w:proofErr w:type="spellEnd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об'єднане</w:t>
      </w:r>
      <w:proofErr w:type="spellEnd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</w:t>
      </w:r>
      <w:proofErr w:type="spellEnd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 </w:t>
      </w:r>
      <w:proofErr w:type="spellStart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неправомірними</w:t>
      </w:r>
      <w:proofErr w:type="spellEnd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невиплати</w:t>
      </w:r>
      <w:proofErr w:type="spellEnd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пенсії</w:t>
      </w:r>
      <w:proofErr w:type="spellEnd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віком</w:t>
      </w:r>
      <w:proofErr w:type="spellEnd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7B23" w:rsidRPr="00C47B23" w:rsidRDefault="00C47B23" w:rsidP="00C47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>м.Брянка</w:t>
      </w:r>
      <w:proofErr w:type="spellEnd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населеному</w:t>
      </w:r>
      <w:proofErr w:type="spellEnd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контролюється</w:t>
      </w:r>
      <w:proofErr w:type="spellEnd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  <w:proofErr w:type="spellStart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Луганському</w:t>
      </w:r>
      <w:proofErr w:type="spellEnd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окружному </w:t>
      </w:r>
      <w:proofErr w:type="spellStart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адміністративному</w:t>
      </w:r>
      <w:proofErr w:type="spellEnd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spellEnd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</w:t>
      </w:r>
      <w:proofErr w:type="spellEnd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7B23" w:rsidRPr="00C47B23" w:rsidRDefault="00C47B23" w:rsidP="00C47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суду </w:t>
      </w:r>
      <w:proofErr w:type="spellStart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C4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21.11.2018    в </w:t>
      </w:r>
      <w:proofErr w:type="spellStart"/>
      <w:r w:rsidRPr="00C47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Єдиному</w:t>
      </w:r>
      <w:proofErr w:type="spellEnd"/>
      <w:r w:rsidRPr="00C47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державному </w:t>
      </w:r>
      <w:proofErr w:type="spellStart"/>
      <w:r w:rsidRPr="00C47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реєстрі</w:t>
      </w:r>
      <w:proofErr w:type="spellEnd"/>
      <w:r w:rsidRPr="00C47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47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судових</w:t>
      </w:r>
      <w:proofErr w:type="spellEnd"/>
      <w:r w:rsidRPr="00C47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47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рішень</w:t>
      </w:r>
      <w:proofErr w:type="spellEnd"/>
      <w:r w:rsidRPr="00C47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C47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посиланням</w:t>
      </w:r>
      <w:proofErr w:type="spellEnd"/>
      <w:r w:rsidRPr="00C47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C47B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http://reyestr.court.gov.ua/Review/77990818</w:t>
      </w:r>
    </w:p>
    <w:p w:rsidR="00C47B23" w:rsidRPr="00C47B23" w:rsidRDefault="00C47B23" w:rsidP="00C47B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853" w:rsidRDefault="00C47B23" w:rsidP="00C47B23">
      <w:proofErr w:type="spellStart"/>
      <w:r w:rsidRPr="00C47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C47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Н.М. Басова</w:t>
      </w:r>
      <w:bookmarkStart w:id="0" w:name="_GoBack"/>
      <w:bookmarkEnd w:id="0"/>
    </w:p>
    <w:sectPr w:rsidR="00C3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8D"/>
    <w:rsid w:val="00C30853"/>
    <w:rsid w:val="00C47B23"/>
    <w:rsid w:val="00FE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246EA-6165-4FE8-8320-11FA09A5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C47B2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C47B2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C47B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2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2</cp:revision>
  <dcterms:created xsi:type="dcterms:W3CDTF">2018-11-22T09:26:00Z</dcterms:created>
  <dcterms:modified xsi:type="dcterms:W3CDTF">2018-11-22T09:26:00Z</dcterms:modified>
</cp:coreProperties>
</file>