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34" w:rsidRPr="00405834" w:rsidRDefault="00405834" w:rsidP="0040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21.11.2018 по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№812/651/18.</w:t>
      </w:r>
    </w:p>
    <w:p w:rsidR="00405834" w:rsidRPr="00405834" w:rsidRDefault="00405834" w:rsidP="0040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05834" w:rsidRPr="00405834" w:rsidTr="0040583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05834" w:rsidRPr="00405834" w:rsidRDefault="00405834" w:rsidP="00405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05834" w:rsidRPr="00405834" w:rsidRDefault="00405834" w:rsidP="004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05834" w:rsidRPr="00405834" w:rsidRDefault="00405834" w:rsidP="004058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0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405834" w:rsidRPr="00405834" w:rsidRDefault="00405834" w:rsidP="0040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34" w:rsidRPr="00405834" w:rsidRDefault="00405834" w:rsidP="0040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по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№812/651/18 за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Шарманський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Станично-Луганському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834" w:rsidRPr="00405834" w:rsidRDefault="00405834" w:rsidP="0040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834" w:rsidRPr="00405834" w:rsidRDefault="00405834" w:rsidP="0040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0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   в </w:t>
      </w:r>
      <w:proofErr w:type="spellStart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http://reyestr.court.gov.ua/Review/77991029</w:t>
      </w:r>
    </w:p>
    <w:p w:rsidR="00405834" w:rsidRPr="00405834" w:rsidRDefault="00405834" w:rsidP="00405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74" w:rsidRDefault="00405834" w:rsidP="00405834">
      <w:proofErr w:type="spellStart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40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D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BA"/>
    <w:rsid w:val="00405834"/>
    <w:rsid w:val="005F0DBA"/>
    <w:rsid w:val="00D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68F4-93FE-4053-8017-206C956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4058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4058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4058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2018-11-22T11:45:00Z</dcterms:created>
  <dcterms:modified xsi:type="dcterms:W3CDTF">2018-11-22T11:46:00Z</dcterms:modified>
</cp:coreProperties>
</file>