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D1" w:rsidRPr="008056D1" w:rsidRDefault="008056D1" w:rsidP="00805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24.10.2018 по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№812/691/18.</w:t>
      </w:r>
    </w:p>
    <w:p w:rsidR="008056D1" w:rsidRPr="008056D1" w:rsidRDefault="008056D1" w:rsidP="0080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8056D1" w:rsidRPr="008056D1" w:rsidTr="008056D1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056D1" w:rsidRPr="008056D1" w:rsidRDefault="008056D1" w:rsidP="00805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80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80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056D1" w:rsidRPr="008056D1" w:rsidRDefault="008056D1" w:rsidP="0080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056D1" w:rsidRPr="008056D1" w:rsidRDefault="008056D1" w:rsidP="008056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0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8056D1" w:rsidRPr="008056D1" w:rsidRDefault="008056D1" w:rsidP="0080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D1" w:rsidRPr="008056D1" w:rsidRDefault="008056D1" w:rsidP="00805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24.10.2018 по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№812/691/18 за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Юшина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Тетяна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Миколаївна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Рубіжанське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протиправної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призначенні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зобов'язати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призначити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пенсію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6D1" w:rsidRPr="008056D1" w:rsidRDefault="008056D1" w:rsidP="00805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м.Алчевськ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6D1" w:rsidRPr="008056D1" w:rsidRDefault="008056D1" w:rsidP="00805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24.10.2018    в </w:t>
      </w:r>
      <w:proofErr w:type="spellStart"/>
      <w:r w:rsidRPr="0080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80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80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80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80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0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80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80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80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056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http://reyestr.court.gov.ua/Review/77371751   </w:t>
      </w:r>
    </w:p>
    <w:p w:rsidR="008056D1" w:rsidRPr="008056D1" w:rsidRDefault="008056D1" w:rsidP="00805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32" w:rsidRPr="008056D1" w:rsidRDefault="008056D1" w:rsidP="008056D1">
      <w:proofErr w:type="spellStart"/>
      <w:r w:rsidRPr="0080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80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8F5632" w:rsidRPr="0080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52"/>
    <w:rsid w:val="008056D1"/>
    <w:rsid w:val="008F5632"/>
    <w:rsid w:val="00A17252"/>
    <w:rsid w:val="00D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497ED-0222-451E-BC53-E7A83943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DF55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DF55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DF55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3</cp:revision>
  <dcterms:created xsi:type="dcterms:W3CDTF">2018-10-26T05:45:00Z</dcterms:created>
  <dcterms:modified xsi:type="dcterms:W3CDTF">2018-10-26T07:32:00Z</dcterms:modified>
</cp:coreProperties>
</file>