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14343" w14:textId="77777777" w:rsidR="00F0181E" w:rsidRPr="00F0181E" w:rsidRDefault="00F0181E" w:rsidP="00F0181E">
      <w:pPr>
        <w:autoSpaceDE w:val="0"/>
        <w:autoSpaceDN w:val="0"/>
        <w:adjustRightInd w:val="0"/>
        <w:spacing w:after="150"/>
        <w:ind w:firstLine="708"/>
        <w:rPr>
          <w:rFonts w:cs="Times New Roman"/>
          <w:b/>
          <w:bCs/>
          <w:sz w:val="28"/>
          <w:szCs w:val="28"/>
        </w:rPr>
      </w:pPr>
      <w:r w:rsidRPr="00F0181E">
        <w:rPr>
          <w:rFonts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23.03.2018 по справі №812/701/18.</w:t>
      </w:r>
    </w:p>
    <w:p w14:paraId="32AE28D3" w14:textId="77777777" w:rsidR="00F0181E" w:rsidRPr="00F0181E" w:rsidRDefault="00F0181E" w:rsidP="00F0181E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0181E" w:rsidRPr="00F0181E" w14:paraId="0F3403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E60E511" w14:textId="77777777" w:rsidR="00F0181E" w:rsidRPr="00F0181E" w:rsidRDefault="00F0181E" w:rsidP="00F0181E">
            <w:pPr>
              <w:autoSpaceDE w:val="0"/>
              <w:autoSpaceDN w:val="0"/>
              <w:adjustRightInd w:val="0"/>
              <w:jc w:val="left"/>
              <w:rPr>
                <w:rFonts w:cs="Times New Roman"/>
                <w:b/>
                <w:bCs/>
                <w:szCs w:val="24"/>
              </w:rPr>
            </w:pPr>
            <w:r w:rsidRPr="00F0181E">
              <w:rPr>
                <w:rFonts w:cs="Times New Roman"/>
                <w:b/>
                <w:bCs/>
                <w:szCs w:val="24"/>
              </w:rPr>
              <w:t xml:space="preserve"> 26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640A2C7" w14:textId="77777777" w:rsidR="00F0181E" w:rsidRPr="00F0181E" w:rsidRDefault="00F0181E" w:rsidP="00F018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8B191D2" w14:textId="77777777" w:rsidR="00F0181E" w:rsidRPr="00F0181E" w:rsidRDefault="00F0181E" w:rsidP="00F0181E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Cs w:val="24"/>
              </w:rPr>
            </w:pPr>
            <w:r w:rsidRPr="00F0181E">
              <w:rPr>
                <w:rFonts w:cs="Times New Roman"/>
                <w:b/>
                <w:bCs/>
                <w:szCs w:val="24"/>
              </w:rPr>
              <w:t>м. Сєвєродонецьк</w:t>
            </w:r>
          </w:p>
        </w:tc>
      </w:tr>
    </w:tbl>
    <w:p w14:paraId="59847E83" w14:textId="77777777" w:rsidR="00F0181E" w:rsidRPr="00F0181E" w:rsidRDefault="00F0181E" w:rsidP="00F0181E">
      <w:pPr>
        <w:autoSpaceDE w:val="0"/>
        <w:autoSpaceDN w:val="0"/>
        <w:adjustRightInd w:val="0"/>
        <w:spacing w:after="150"/>
        <w:ind w:firstLine="708"/>
        <w:rPr>
          <w:rFonts w:cs="Times New Roman"/>
          <w:szCs w:val="24"/>
        </w:rPr>
      </w:pPr>
    </w:p>
    <w:p w14:paraId="4AF649E5" w14:textId="77777777" w:rsidR="00F0181E" w:rsidRPr="00F0181E" w:rsidRDefault="00F0181E" w:rsidP="00F0181E">
      <w:pPr>
        <w:autoSpaceDE w:val="0"/>
        <w:autoSpaceDN w:val="0"/>
        <w:adjustRightInd w:val="0"/>
        <w:spacing w:after="150"/>
        <w:ind w:firstLine="708"/>
        <w:rPr>
          <w:rFonts w:cs="Times New Roman"/>
          <w:szCs w:val="24"/>
        </w:rPr>
      </w:pPr>
      <w:r w:rsidRPr="00F0181E">
        <w:rPr>
          <w:rFonts w:cs="Times New Roman"/>
          <w:szCs w:val="24"/>
        </w:rPr>
        <w:t xml:space="preserve">Луганський окружний адміністративний суд повідомляє про постановлення ухвали від  23.03.2018 по справі №812/701/18 за позовом </w:t>
      </w:r>
      <w:proofErr w:type="spellStart"/>
      <w:r w:rsidRPr="00F0181E">
        <w:rPr>
          <w:rFonts w:cs="Times New Roman"/>
          <w:szCs w:val="24"/>
        </w:rPr>
        <w:t>Нікішиної</w:t>
      </w:r>
      <w:proofErr w:type="spellEnd"/>
      <w:r w:rsidRPr="00F0181E">
        <w:rPr>
          <w:rFonts w:cs="Times New Roman"/>
          <w:szCs w:val="24"/>
        </w:rPr>
        <w:t xml:space="preserve"> Ольги Володимирівни (вул. Чкалова, 68, м. Алчевськ, Луганська область, 94200) до Управління Пенсійного фонду України в м. Сєвєродонецьку Луганської області (вул. Шевченка, 9, м. Сєвєродонецьк, Луганська область, 93400) про визнання дій неправомірними та зобов’язання вчинити певні дії.</w:t>
      </w:r>
    </w:p>
    <w:p w14:paraId="657DBC04" w14:textId="77777777" w:rsidR="00F0181E" w:rsidRPr="00F0181E" w:rsidRDefault="00F0181E" w:rsidP="00F0181E">
      <w:pPr>
        <w:autoSpaceDE w:val="0"/>
        <w:autoSpaceDN w:val="0"/>
        <w:adjustRightInd w:val="0"/>
        <w:spacing w:after="150"/>
        <w:ind w:firstLine="708"/>
        <w:rPr>
          <w:rFonts w:cs="Times New Roman"/>
          <w:szCs w:val="24"/>
        </w:rPr>
      </w:pPr>
      <w:r w:rsidRPr="00F0181E">
        <w:rPr>
          <w:rFonts w:cs="Times New Roman"/>
          <w:szCs w:val="24"/>
        </w:rPr>
        <w:t>Особа, яка знаходиться у м. Алчевську Луганської області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14:paraId="23A2DFE3" w14:textId="77777777" w:rsidR="00F0181E" w:rsidRPr="00F0181E" w:rsidRDefault="00F0181E" w:rsidP="00F0181E">
      <w:pPr>
        <w:autoSpaceDE w:val="0"/>
        <w:autoSpaceDN w:val="0"/>
        <w:adjustRightInd w:val="0"/>
        <w:spacing w:after="150"/>
        <w:ind w:firstLine="708"/>
        <w:rPr>
          <w:rFonts w:cs="Times New Roman"/>
          <w:color w:val="FF0000"/>
          <w:szCs w:val="24"/>
        </w:rPr>
      </w:pPr>
      <w:r w:rsidRPr="00F0181E">
        <w:rPr>
          <w:rFonts w:cs="Times New Roman"/>
          <w:szCs w:val="24"/>
        </w:rPr>
        <w:t xml:space="preserve">Одночасно інформуємо, що Ви маєте можливість ознайомитися з текстом ухвали    суду від  23.03.2018  про залишення позовної заяви без руху  в </w:t>
      </w:r>
      <w:r w:rsidRPr="00F0181E">
        <w:rPr>
          <w:rFonts w:cs="Times New Roman"/>
          <w:b/>
          <w:bCs/>
          <w:szCs w:val="24"/>
        </w:rPr>
        <w:t xml:space="preserve">Єдиному державному реєстрі судових рішень за посиланням: </w:t>
      </w:r>
      <w:r w:rsidRPr="00F0181E">
        <w:rPr>
          <w:rFonts w:cs="Times New Roman"/>
          <w:b/>
          <w:bCs/>
          <w:szCs w:val="24"/>
          <w:u w:val="single"/>
        </w:rPr>
        <w:t>http://reyestr.court.gov.ua/Review/72910724</w:t>
      </w:r>
    </w:p>
    <w:p w14:paraId="3A73D9A9" w14:textId="77777777" w:rsidR="00F0181E" w:rsidRPr="00F0181E" w:rsidRDefault="00F0181E" w:rsidP="00F0181E">
      <w:pPr>
        <w:autoSpaceDE w:val="0"/>
        <w:autoSpaceDN w:val="0"/>
        <w:adjustRightInd w:val="0"/>
        <w:spacing w:after="150"/>
        <w:rPr>
          <w:rFonts w:cs="Times New Roman"/>
          <w:szCs w:val="24"/>
        </w:rPr>
      </w:pPr>
    </w:p>
    <w:p w14:paraId="09720C34" w14:textId="77777777" w:rsidR="00F0181E" w:rsidRPr="00F0181E" w:rsidRDefault="00F0181E" w:rsidP="00F0181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74AD844" w14:textId="77777777" w:rsidR="00F0181E" w:rsidRPr="00F0181E" w:rsidRDefault="00F0181E" w:rsidP="00F0181E">
      <w:pPr>
        <w:autoSpaceDE w:val="0"/>
        <w:autoSpaceDN w:val="0"/>
        <w:adjustRightInd w:val="0"/>
        <w:ind w:firstLine="675"/>
        <w:jc w:val="left"/>
        <w:rPr>
          <w:rFonts w:cs="Times New Roman"/>
          <w:b/>
          <w:bCs/>
          <w:szCs w:val="24"/>
        </w:rPr>
      </w:pPr>
      <w:r w:rsidRPr="00F0181E">
        <w:rPr>
          <w:rFonts w:cs="Times New Roman"/>
          <w:b/>
          <w:bCs/>
          <w:szCs w:val="24"/>
        </w:rPr>
        <w:t xml:space="preserve">Суддя                          </w:t>
      </w:r>
      <w:r w:rsidRPr="00F0181E">
        <w:rPr>
          <w:rFonts w:cs="Times New Roman"/>
          <w:b/>
          <w:bCs/>
          <w:szCs w:val="24"/>
        </w:rPr>
        <w:tab/>
      </w:r>
      <w:r w:rsidRPr="00F0181E">
        <w:rPr>
          <w:rFonts w:cs="Times New Roman"/>
          <w:b/>
          <w:bCs/>
          <w:szCs w:val="24"/>
        </w:rPr>
        <w:tab/>
      </w:r>
      <w:r w:rsidRPr="00F0181E">
        <w:rPr>
          <w:rFonts w:cs="Times New Roman"/>
          <w:b/>
          <w:bCs/>
          <w:szCs w:val="24"/>
        </w:rPr>
        <w:tab/>
      </w:r>
      <w:r w:rsidRPr="00F0181E">
        <w:rPr>
          <w:rFonts w:cs="Times New Roman"/>
          <w:b/>
          <w:bCs/>
          <w:szCs w:val="24"/>
        </w:rPr>
        <w:tab/>
      </w:r>
      <w:r w:rsidRPr="00F0181E">
        <w:rPr>
          <w:rFonts w:cs="Times New Roman"/>
          <w:b/>
          <w:bCs/>
          <w:szCs w:val="24"/>
        </w:rPr>
        <w:tab/>
        <w:t xml:space="preserve">                     І.О. Свергун </w:t>
      </w:r>
    </w:p>
    <w:p w14:paraId="0D579D72" w14:textId="77777777" w:rsidR="00F0181E" w:rsidRPr="00F0181E" w:rsidRDefault="00F0181E" w:rsidP="00F0181E">
      <w:pPr>
        <w:autoSpaceDE w:val="0"/>
        <w:autoSpaceDN w:val="0"/>
        <w:adjustRightInd w:val="0"/>
        <w:jc w:val="left"/>
        <w:rPr>
          <w:rFonts w:cs="Times New Roman"/>
          <w:szCs w:val="24"/>
        </w:rPr>
      </w:pPr>
      <w:r w:rsidRPr="00F0181E">
        <w:rPr>
          <w:rFonts w:cs="Times New Roman"/>
          <w:b/>
          <w:bCs/>
          <w:szCs w:val="24"/>
        </w:rPr>
        <w:t xml:space="preserve">  </w:t>
      </w:r>
    </w:p>
    <w:p w14:paraId="2BB331F2" w14:textId="77777777" w:rsidR="00C6369F" w:rsidRDefault="00C6369F">
      <w:bookmarkStart w:id="0" w:name="_GoBack"/>
      <w:bookmarkEnd w:id="0"/>
    </w:p>
    <w:sectPr w:rsidR="00C6369F" w:rsidSect="0077609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BB7"/>
    <w:rsid w:val="002913BC"/>
    <w:rsid w:val="00585CAC"/>
    <w:rsid w:val="00734554"/>
    <w:rsid w:val="008F6BB7"/>
    <w:rsid w:val="009268B2"/>
    <w:rsid w:val="00BE412C"/>
    <w:rsid w:val="00C6369F"/>
    <w:rsid w:val="00C97CEC"/>
    <w:rsid w:val="00F0181E"/>
    <w:rsid w:val="00F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34897-E974-4DEE-967C-4C4143F5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13BC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9268B2"/>
    <w:pPr>
      <w:suppressAutoHyphens/>
      <w:ind w:firstLine="708"/>
    </w:pPr>
    <w:rPr>
      <w:rFonts w:eastAsia="Calibri"/>
      <w:szCs w:val="28"/>
      <w:lang w:eastAsia="ar-SA"/>
    </w:rPr>
  </w:style>
  <w:style w:type="character" w:customStyle="1" w:styleId="a4">
    <w:name w:val="Мой Знак"/>
    <w:basedOn w:val="a0"/>
    <w:link w:val="a3"/>
    <w:rsid w:val="009268B2"/>
    <w:rPr>
      <w:rFonts w:eastAsia="Calibri"/>
      <w:sz w:val="24"/>
      <w:szCs w:val="2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429</Characters>
  <Application>Microsoft Office Word</Application>
  <DocSecurity>0</DocSecurity>
  <Lines>3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Терегеря</dc:creator>
  <cp:keywords/>
  <dc:description/>
  <cp:lastModifiedBy>Сергей Терегеря</cp:lastModifiedBy>
  <cp:revision>2</cp:revision>
  <dcterms:created xsi:type="dcterms:W3CDTF">2018-03-26T13:38:00Z</dcterms:created>
  <dcterms:modified xsi:type="dcterms:W3CDTF">2018-03-26T13:38:00Z</dcterms:modified>
</cp:coreProperties>
</file>