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7DF01" w14:textId="77777777" w:rsidR="00BA74AD" w:rsidRPr="00BA74AD" w:rsidRDefault="00BA74AD" w:rsidP="00BA74AD">
      <w:pPr>
        <w:autoSpaceDE w:val="0"/>
        <w:autoSpaceDN w:val="0"/>
        <w:adjustRightInd w:val="0"/>
        <w:spacing w:after="150"/>
        <w:jc w:val="center"/>
        <w:rPr>
          <w:rFonts w:cs="Times New Roman"/>
          <w:b/>
          <w:bCs/>
          <w:sz w:val="28"/>
          <w:szCs w:val="28"/>
        </w:rPr>
      </w:pPr>
      <w:r w:rsidRPr="00BA74AD">
        <w:rPr>
          <w:rFonts w:cs="Times New Roman"/>
          <w:b/>
          <w:bCs/>
          <w:sz w:val="28"/>
          <w:szCs w:val="28"/>
        </w:rPr>
        <w:t>Оголошення про виклик в якості  відповідача Відкрите акціонерне товариство “</w:t>
      </w:r>
      <w:proofErr w:type="spellStart"/>
      <w:r w:rsidRPr="00BA74AD">
        <w:rPr>
          <w:rFonts w:cs="Times New Roman"/>
          <w:b/>
          <w:bCs/>
          <w:sz w:val="28"/>
          <w:szCs w:val="28"/>
        </w:rPr>
        <w:t>Антрацитбуд</w:t>
      </w:r>
      <w:proofErr w:type="spellEnd"/>
      <w:r w:rsidRPr="00BA74AD">
        <w:rPr>
          <w:rFonts w:cs="Times New Roman"/>
          <w:b/>
          <w:bCs/>
          <w:sz w:val="28"/>
          <w:szCs w:val="28"/>
        </w:rPr>
        <w:t xml:space="preserve">” (м. Антрацит, Луганська область)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№812/7512/13-а </w:t>
      </w:r>
    </w:p>
    <w:p w14:paraId="58E2E05C" w14:textId="77777777" w:rsidR="00BA74AD" w:rsidRPr="00BA74AD" w:rsidRDefault="00BA74AD" w:rsidP="00BA74AD">
      <w:pPr>
        <w:autoSpaceDE w:val="0"/>
        <w:autoSpaceDN w:val="0"/>
        <w:adjustRightInd w:val="0"/>
        <w:spacing w:after="150"/>
        <w:jc w:val="center"/>
        <w:rPr>
          <w:rFonts w:cs="Times New Roman"/>
          <w:b/>
          <w:bCs/>
          <w:sz w:val="28"/>
          <w:szCs w:val="28"/>
        </w:rPr>
      </w:pPr>
    </w:p>
    <w:p w14:paraId="12C60FB4" w14:textId="77777777" w:rsidR="00BA74AD" w:rsidRPr="00BA74AD" w:rsidRDefault="00BA74AD" w:rsidP="00BA74AD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A74AD" w:rsidRPr="00BA74AD" w14:paraId="3D789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3551D8B" w14:textId="77777777" w:rsidR="00BA74AD" w:rsidRPr="00BA74AD" w:rsidRDefault="00BA74AD" w:rsidP="00BA74AD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4"/>
              </w:rPr>
            </w:pPr>
            <w:r w:rsidRPr="00BA74AD">
              <w:rPr>
                <w:rFonts w:cs="Times New Roman"/>
                <w:b/>
                <w:bCs/>
                <w:szCs w:val="24"/>
              </w:rPr>
              <w:t xml:space="preserve"> 27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35B3D55" w14:textId="77777777" w:rsidR="00BA74AD" w:rsidRPr="00BA74AD" w:rsidRDefault="00BA74AD" w:rsidP="00BA74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E4CA591" w14:textId="77777777" w:rsidR="00BA74AD" w:rsidRPr="00BA74AD" w:rsidRDefault="00BA74AD" w:rsidP="00BA74AD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Cs w:val="24"/>
              </w:rPr>
            </w:pPr>
            <w:r w:rsidRPr="00BA74AD">
              <w:rPr>
                <w:rFonts w:cs="Times New Roman"/>
                <w:b/>
                <w:bCs/>
                <w:szCs w:val="24"/>
              </w:rPr>
              <w:t>м. Сєвєродонецьк</w:t>
            </w:r>
          </w:p>
        </w:tc>
      </w:tr>
    </w:tbl>
    <w:p w14:paraId="55EB9080" w14:textId="77777777" w:rsidR="00BA74AD" w:rsidRPr="00BA74AD" w:rsidRDefault="00BA74AD" w:rsidP="00BA74AD">
      <w:pPr>
        <w:autoSpaceDE w:val="0"/>
        <w:autoSpaceDN w:val="0"/>
        <w:adjustRightInd w:val="0"/>
        <w:spacing w:after="150"/>
        <w:jc w:val="center"/>
        <w:rPr>
          <w:rFonts w:cs="Times New Roman"/>
          <w:b/>
          <w:bCs/>
          <w:sz w:val="28"/>
          <w:szCs w:val="28"/>
        </w:rPr>
      </w:pPr>
    </w:p>
    <w:p w14:paraId="4913636E" w14:textId="77777777" w:rsidR="00BA74AD" w:rsidRPr="00BA74AD" w:rsidRDefault="00BA74AD" w:rsidP="00BA74AD">
      <w:pPr>
        <w:autoSpaceDE w:val="0"/>
        <w:autoSpaceDN w:val="0"/>
        <w:adjustRightInd w:val="0"/>
        <w:ind w:firstLine="675"/>
        <w:rPr>
          <w:rFonts w:cs="Times New Roman"/>
          <w:szCs w:val="24"/>
        </w:rPr>
      </w:pPr>
      <w:r w:rsidRPr="00BA74AD">
        <w:rPr>
          <w:rFonts w:cs="Times New Roman"/>
          <w:szCs w:val="24"/>
        </w:rPr>
        <w:t>Луганський окружний адміністративний суд викликає як  відповідача  Відкрите акціонерне товариство “</w:t>
      </w:r>
      <w:proofErr w:type="spellStart"/>
      <w:r w:rsidRPr="00BA74AD">
        <w:rPr>
          <w:rFonts w:cs="Times New Roman"/>
          <w:szCs w:val="24"/>
        </w:rPr>
        <w:t>Антрацитбуд</w:t>
      </w:r>
      <w:proofErr w:type="spellEnd"/>
      <w:r w:rsidRPr="00BA74AD">
        <w:rPr>
          <w:rFonts w:cs="Times New Roman"/>
          <w:szCs w:val="24"/>
        </w:rPr>
        <w:t>”,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812/7512/13-а за позовом  Луганського обласного відділення Фонду соціального страхування з тимчасової втрати працездатності до Відкритого акціонерного товариства “</w:t>
      </w:r>
      <w:proofErr w:type="spellStart"/>
      <w:r w:rsidRPr="00BA74AD">
        <w:rPr>
          <w:rFonts w:cs="Times New Roman"/>
          <w:szCs w:val="24"/>
        </w:rPr>
        <w:t>Антрацитбуд</w:t>
      </w:r>
      <w:proofErr w:type="spellEnd"/>
      <w:r w:rsidRPr="00BA74AD">
        <w:rPr>
          <w:rFonts w:cs="Times New Roman"/>
          <w:szCs w:val="24"/>
        </w:rPr>
        <w:t>” про стягнення заборгованості в сумі 1793,35 грн, яке відбудеться у приміщені суду за адресою: Луганська область, м. Сєвєродонецьк, проспект Космонавтів, 18,  зала судових засідань № 2  о  11:40 год.  16 квітня 2018 року.</w:t>
      </w:r>
    </w:p>
    <w:p w14:paraId="07DA4024" w14:textId="77777777" w:rsidR="00BA74AD" w:rsidRPr="00BA74AD" w:rsidRDefault="00BA74AD" w:rsidP="00BA74AD">
      <w:pPr>
        <w:autoSpaceDE w:val="0"/>
        <w:autoSpaceDN w:val="0"/>
        <w:adjustRightInd w:val="0"/>
        <w:ind w:firstLine="675"/>
        <w:rPr>
          <w:rFonts w:cs="Times New Roman"/>
          <w:szCs w:val="24"/>
        </w:rPr>
      </w:pPr>
      <w:r w:rsidRPr="00BA74AD">
        <w:rPr>
          <w:rFonts w:cs="Times New Roman"/>
          <w:szCs w:val="24"/>
        </w:rPr>
        <w:t xml:space="preserve">Одночасно інформуємо, що Ви маєте можливість ознайомитися з текстом ухвали суду від 26.03.2018 про відкриття провадження з приводу відновлення втраченого провадження в Єдиному державному реєстрі судових рішень за посиланням: http://reyestr.court.gov.ua/Review/72949457 </w:t>
      </w:r>
    </w:p>
    <w:p w14:paraId="5ADB5C00" w14:textId="77777777" w:rsidR="00BA74AD" w:rsidRPr="00BA74AD" w:rsidRDefault="00BA74AD" w:rsidP="00BA74AD">
      <w:pPr>
        <w:autoSpaceDE w:val="0"/>
        <w:autoSpaceDN w:val="0"/>
        <w:adjustRightInd w:val="0"/>
        <w:ind w:firstLine="675"/>
        <w:rPr>
          <w:rFonts w:cs="Times New Roman"/>
          <w:szCs w:val="24"/>
        </w:rPr>
      </w:pPr>
      <w:r w:rsidRPr="00BA74AD">
        <w:rPr>
          <w:rFonts w:cs="Times New Roman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BA74AD">
        <w:rPr>
          <w:rFonts w:cs="Times New Roman"/>
          <w:color w:val="0000FF"/>
          <w:szCs w:val="24"/>
          <w:u w:val="single"/>
        </w:rPr>
        <w:t>https://adm.lg.court.gov.ua</w:t>
      </w:r>
      <w:r w:rsidRPr="00BA74AD">
        <w:rPr>
          <w:rFonts w:cs="Times New Roman"/>
          <w:szCs w:val="24"/>
        </w:rPr>
        <w:t xml:space="preserve">. </w:t>
      </w:r>
    </w:p>
    <w:p w14:paraId="2C654B4F" w14:textId="77777777" w:rsidR="00BA74AD" w:rsidRPr="00BA74AD" w:rsidRDefault="00BA74AD" w:rsidP="00BA74AD">
      <w:pPr>
        <w:autoSpaceDE w:val="0"/>
        <w:autoSpaceDN w:val="0"/>
        <w:adjustRightInd w:val="0"/>
        <w:rPr>
          <w:rFonts w:cs="Times New Roman"/>
          <w:szCs w:val="24"/>
        </w:rPr>
      </w:pPr>
      <w:r w:rsidRPr="00BA74AD">
        <w:rPr>
          <w:rFonts w:cs="Times New Roman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BA74AD">
        <w:rPr>
          <w:rFonts w:cs="Times New Roman"/>
          <w:color w:val="0000FF"/>
          <w:szCs w:val="24"/>
          <w:u w:val="single"/>
        </w:rPr>
        <w:t>inbox@adm.lg.court.gov.ua</w:t>
      </w:r>
      <w:r w:rsidRPr="00BA74AD">
        <w:rPr>
          <w:rFonts w:cs="Times New Roman"/>
          <w:szCs w:val="24"/>
        </w:rPr>
        <w:t xml:space="preserve">. </w:t>
      </w:r>
    </w:p>
    <w:p w14:paraId="4506F156" w14:textId="77777777" w:rsidR="00BA74AD" w:rsidRPr="00BA74AD" w:rsidRDefault="00BA74AD" w:rsidP="00BA74A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36654FB4" w14:textId="77777777" w:rsidR="00BA74AD" w:rsidRPr="00BA74AD" w:rsidRDefault="00BA74AD" w:rsidP="00BA74A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67AF6F99" w14:textId="77777777" w:rsidR="00BA74AD" w:rsidRPr="00BA74AD" w:rsidRDefault="00BA74AD" w:rsidP="00BA74AD">
      <w:pPr>
        <w:autoSpaceDE w:val="0"/>
        <w:autoSpaceDN w:val="0"/>
        <w:adjustRightInd w:val="0"/>
        <w:ind w:firstLine="675"/>
        <w:rPr>
          <w:rFonts w:cs="Times New Roman"/>
          <w:szCs w:val="24"/>
        </w:rPr>
      </w:pPr>
    </w:p>
    <w:p w14:paraId="50593E29" w14:textId="77777777" w:rsidR="00BA74AD" w:rsidRPr="00BA74AD" w:rsidRDefault="00BA74AD" w:rsidP="00BA74AD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BA74AD">
        <w:rPr>
          <w:rFonts w:cs="Times New Roman"/>
          <w:b/>
          <w:bCs/>
          <w:szCs w:val="24"/>
        </w:rPr>
        <w:t>Суддя</w:t>
      </w:r>
      <w:r w:rsidRPr="00BA74AD">
        <w:rPr>
          <w:rFonts w:cs="Times New Roman"/>
          <w:szCs w:val="24"/>
        </w:rPr>
        <w:t xml:space="preserve">                         </w:t>
      </w:r>
      <w:r w:rsidRPr="00BA74AD">
        <w:rPr>
          <w:rFonts w:cs="Times New Roman"/>
          <w:szCs w:val="24"/>
        </w:rPr>
        <w:tab/>
      </w:r>
      <w:r w:rsidRPr="00BA74AD">
        <w:rPr>
          <w:rFonts w:cs="Times New Roman"/>
          <w:szCs w:val="24"/>
        </w:rPr>
        <w:tab/>
      </w:r>
      <w:r w:rsidRPr="00BA74AD">
        <w:rPr>
          <w:rFonts w:cs="Times New Roman"/>
          <w:szCs w:val="24"/>
        </w:rPr>
        <w:tab/>
      </w:r>
      <w:r w:rsidRPr="00BA74AD">
        <w:rPr>
          <w:rFonts w:cs="Times New Roman"/>
          <w:szCs w:val="24"/>
        </w:rPr>
        <w:tab/>
      </w:r>
      <w:r w:rsidRPr="00BA74AD">
        <w:rPr>
          <w:rFonts w:cs="Times New Roman"/>
          <w:szCs w:val="24"/>
        </w:rPr>
        <w:tab/>
      </w:r>
      <w:r w:rsidRPr="00BA74AD">
        <w:rPr>
          <w:rFonts w:cs="Times New Roman"/>
          <w:szCs w:val="24"/>
        </w:rPr>
        <w:tab/>
      </w:r>
      <w:r w:rsidRPr="00BA74AD">
        <w:rPr>
          <w:rFonts w:cs="Times New Roman"/>
          <w:szCs w:val="24"/>
        </w:rPr>
        <w:tab/>
      </w:r>
      <w:r w:rsidRPr="00BA74AD">
        <w:rPr>
          <w:rFonts w:cs="Times New Roman"/>
          <w:b/>
          <w:bCs/>
          <w:szCs w:val="24"/>
        </w:rPr>
        <w:t xml:space="preserve"> І.О. Свергун </w:t>
      </w:r>
    </w:p>
    <w:p w14:paraId="0BB20EB4" w14:textId="77777777" w:rsidR="00C6369F" w:rsidRPr="00BA74AD" w:rsidRDefault="00C6369F" w:rsidP="00BA74AD">
      <w:bookmarkStart w:id="0" w:name="_GoBack"/>
      <w:bookmarkEnd w:id="0"/>
    </w:p>
    <w:sectPr w:rsidR="00C6369F" w:rsidRPr="00BA74AD" w:rsidSect="00B90F4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F6"/>
    <w:rsid w:val="002913BC"/>
    <w:rsid w:val="00585CAC"/>
    <w:rsid w:val="00734554"/>
    <w:rsid w:val="009268B2"/>
    <w:rsid w:val="00BA74AD"/>
    <w:rsid w:val="00BE412C"/>
    <w:rsid w:val="00C6369F"/>
    <w:rsid w:val="00C97CEC"/>
    <w:rsid w:val="00EA73F6"/>
    <w:rsid w:val="00F04AD1"/>
    <w:rsid w:val="00F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5624-75B3-4F0D-BD8F-8CC6E863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3B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9268B2"/>
    <w:pPr>
      <w:suppressAutoHyphens/>
      <w:ind w:firstLine="708"/>
    </w:pPr>
    <w:rPr>
      <w:rFonts w:eastAsia="Calibri"/>
      <w:szCs w:val="28"/>
      <w:lang w:eastAsia="ar-SA"/>
    </w:rPr>
  </w:style>
  <w:style w:type="character" w:customStyle="1" w:styleId="a4">
    <w:name w:val="Мой Знак"/>
    <w:basedOn w:val="a0"/>
    <w:link w:val="a3"/>
    <w:rsid w:val="009268B2"/>
    <w:rPr>
      <w:rFonts w:eastAsia="Calibri"/>
      <w:sz w:val="24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Терегеря</dc:creator>
  <cp:keywords/>
  <dc:description/>
  <cp:lastModifiedBy>Сергей Терегеря</cp:lastModifiedBy>
  <cp:revision>3</cp:revision>
  <dcterms:created xsi:type="dcterms:W3CDTF">2018-03-27T12:10:00Z</dcterms:created>
  <dcterms:modified xsi:type="dcterms:W3CDTF">2018-03-27T12:12:00Z</dcterms:modified>
</cp:coreProperties>
</file>