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C2" w:rsidRPr="009868C2" w:rsidRDefault="009868C2" w:rsidP="0098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та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ухвади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та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по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№812/847/18.</w:t>
      </w:r>
    </w:p>
    <w:p w:rsidR="009868C2" w:rsidRPr="009868C2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868C2" w:rsidRPr="009868C2" w:rsidTr="009868C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868C2" w:rsidRPr="009868C2" w:rsidRDefault="009868C2" w:rsidP="00986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98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98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868C2" w:rsidRPr="009868C2" w:rsidRDefault="009868C2" w:rsidP="0098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868C2" w:rsidRPr="009868C2" w:rsidRDefault="009868C2" w:rsidP="009868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8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868C2" w:rsidRPr="009868C2" w:rsidRDefault="009868C2" w:rsidP="009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C2" w:rsidRPr="009868C2" w:rsidRDefault="009868C2" w:rsidP="0098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№812/847/18 за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Азаров Степан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Єгорович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8C2" w:rsidRPr="009868C2" w:rsidRDefault="009868C2" w:rsidP="0098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proofErr w:type="gram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8C2" w:rsidRPr="009868C2" w:rsidRDefault="009868C2" w:rsidP="0098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та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 в </w:t>
      </w:r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http://reyestr.court.gov.ua/Review/77273687</w:t>
      </w:r>
    </w:p>
    <w:p w:rsidR="009868C2" w:rsidRPr="009868C2" w:rsidRDefault="009868C2" w:rsidP="0098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http://reyestr.court.gov.ua/Review/77273694   </w:t>
      </w:r>
    </w:p>
    <w:p w:rsidR="009868C2" w:rsidRPr="009868C2" w:rsidRDefault="009868C2" w:rsidP="0098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http://reyestr.court.gov.ua/Review/77273740</w:t>
      </w:r>
    </w:p>
    <w:p w:rsidR="009868C2" w:rsidRPr="009868C2" w:rsidRDefault="009868C2" w:rsidP="009868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4" w:rsidRPr="009868C2" w:rsidRDefault="009868C2" w:rsidP="009868C2"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986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490AC4" w:rsidRPr="009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C"/>
    <w:rsid w:val="00490AC4"/>
    <w:rsid w:val="00621807"/>
    <w:rsid w:val="009868C2"/>
    <w:rsid w:val="00A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20BD-94B7-494B-9C0A-3482DCD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218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2018-10-23T06:18:00Z</dcterms:created>
  <dcterms:modified xsi:type="dcterms:W3CDTF">2018-10-23T07:06:00Z</dcterms:modified>
</cp:coreProperties>
</file>