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A83" w:rsidRPr="00DE4A83" w:rsidRDefault="00DE4A83" w:rsidP="00DE4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08.11.2018 по </w:t>
      </w:r>
      <w:proofErr w:type="spellStart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№812/877/18.</w:t>
      </w:r>
    </w:p>
    <w:p w:rsidR="00DE4A83" w:rsidRPr="00DE4A83" w:rsidRDefault="00DE4A83" w:rsidP="00DE4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DE4A83" w:rsidRPr="00DE4A83" w:rsidTr="00DE4A83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DE4A83" w:rsidRPr="00DE4A83" w:rsidRDefault="00DE4A83" w:rsidP="00DE4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 листопада 2018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DE4A83" w:rsidRPr="00DE4A83" w:rsidRDefault="00DE4A83" w:rsidP="00DE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DE4A83" w:rsidRPr="00DE4A83" w:rsidRDefault="00DE4A83" w:rsidP="00DE4A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DE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DE4A83" w:rsidRPr="00DE4A83" w:rsidRDefault="00DE4A83" w:rsidP="00DE4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A83" w:rsidRPr="00DE4A83" w:rsidRDefault="00DE4A83" w:rsidP="00DE4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08.11.2018 по </w:t>
      </w:r>
      <w:proofErr w:type="spellStart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№812/877/18 за </w:t>
      </w:r>
      <w:proofErr w:type="spellStart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>Дюкарева</w:t>
      </w:r>
      <w:proofErr w:type="spellEnd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</w:t>
      </w:r>
      <w:proofErr w:type="spellEnd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Микитівна</w:t>
      </w:r>
      <w:proofErr w:type="spellEnd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до </w:t>
      </w:r>
      <w:proofErr w:type="spellStart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Рубіжанське</w:t>
      </w:r>
      <w:proofErr w:type="spellEnd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об'єднане</w:t>
      </w:r>
      <w:proofErr w:type="spellEnd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Пенсійного</w:t>
      </w:r>
      <w:proofErr w:type="spellEnd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Луганської</w:t>
      </w:r>
      <w:proofErr w:type="spellEnd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 </w:t>
      </w:r>
      <w:proofErr w:type="spellStart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визнання</w:t>
      </w:r>
      <w:proofErr w:type="spellEnd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протиправними</w:t>
      </w:r>
      <w:proofErr w:type="spellEnd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</w:t>
      </w:r>
      <w:proofErr w:type="spellEnd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припинення</w:t>
      </w:r>
      <w:proofErr w:type="spellEnd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виплати</w:t>
      </w:r>
      <w:proofErr w:type="spellEnd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пенсії</w:t>
      </w:r>
      <w:proofErr w:type="spellEnd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4A83" w:rsidRPr="00DE4A83" w:rsidRDefault="00DE4A83" w:rsidP="00DE4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Особа, яка </w:t>
      </w:r>
      <w:proofErr w:type="spellStart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>м.Олександрівськ</w:t>
      </w:r>
      <w:proofErr w:type="spellEnd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>м.Луганськ</w:t>
      </w:r>
      <w:proofErr w:type="spellEnd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іншому</w:t>
      </w:r>
      <w:proofErr w:type="spellEnd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населеному</w:t>
      </w:r>
      <w:proofErr w:type="spellEnd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контролюється</w:t>
      </w:r>
      <w:proofErr w:type="spellEnd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</w:t>
      </w:r>
      <w:proofErr w:type="spellEnd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  <w:proofErr w:type="spellStart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Луганському</w:t>
      </w:r>
      <w:proofErr w:type="spellEnd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окружному </w:t>
      </w:r>
      <w:proofErr w:type="spellStart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адміністративному</w:t>
      </w:r>
      <w:proofErr w:type="spellEnd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суді</w:t>
      </w:r>
      <w:proofErr w:type="spellEnd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уповноваженого</w:t>
      </w:r>
      <w:proofErr w:type="spellEnd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</w:t>
      </w:r>
      <w:proofErr w:type="spellEnd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4A83" w:rsidRPr="00DE4A83" w:rsidRDefault="00DE4A83" w:rsidP="00DE4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</w:t>
      </w:r>
      <w:proofErr w:type="spellStart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текстом </w:t>
      </w:r>
      <w:proofErr w:type="spellStart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суду </w:t>
      </w:r>
      <w:proofErr w:type="spellStart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DE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08.11.2018    в </w:t>
      </w:r>
      <w:proofErr w:type="spellStart"/>
      <w:r w:rsidRPr="00DE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Єдиному</w:t>
      </w:r>
      <w:proofErr w:type="spellEnd"/>
      <w:r w:rsidRPr="00DE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державному </w:t>
      </w:r>
      <w:proofErr w:type="spellStart"/>
      <w:r w:rsidRPr="00DE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реєстрі</w:t>
      </w:r>
      <w:proofErr w:type="spellEnd"/>
      <w:r w:rsidRPr="00DE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E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судових</w:t>
      </w:r>
      <w:proofErr w:type="spellEnd"/>
      <w:r w:rsidRPr="00DE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E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рішень</w:t>
      </w:r>
      <w:proofErr w:type="spellEnd"/>
      <w:r w:rsidRPr="00DE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DE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посиланням</w:t>
      </w:r>
      <w:proofErr w:type="spellEnd"/>
      <w:r w:rsidRPr="00DE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DE4A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http://reyestr.court.gov.ua/Review/77694007</w:t>
      </w:r>
    </w:p>
    <w:p w:rsidR="00DE4A83" w:rsidRPr="00DE4A83" w:rsidRDefault="00DE4A83" w:rsidP="00DE4A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462" w:rsidRDefault="00DE4A83" w:rsidP="00DE4A83">
      <w:proofErr w:type="spellStart"/>
      <w:r w:rsidRPr="00DE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DE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Н.М. Басова</w:t>
      </w:r>
      <w:bookmarkStart w:id="0" w:name="_GoBack"/>
      <w:bookmarkEnd w:id="0"/>
    </w:p>
    <w:sectPr w:rsidR="00B04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82"/>
    <w:rsid w:val="00220A82"/>
    <w:rsid w:val="00B04462"/>
    <w:rsid w:val="00DE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E18E8-B407-49C9-A658-6657A6C8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DE4A8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DE4A8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DE4A8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5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2</cp:revision>
  <dcterms:created xsi:type="dcterms:W3CDTF">2018-11-09T08:04:00Z</dcterms:created>
  <dcterms:modified xsi:type="dcterms:W3CDTF">2018-11-09T08:05:00Z</dcterms:modified>
</cp:coreProperties>
</file>