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80" w:rsidRPr="00D46480" w:rsidRDefault="00D46480" w:rsidP="00D46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8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ухвалення рішення від 21.11.2018 по справі №812/904/18.</w:t>
      </w:r>
    </w:p>
    <w:p w:rsidR="00D46480" w:rsidRPr="00D46480" w:rsidRDefault="00D46480" w:rsidP="00D46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D46480" w:rsidRPr="00D46480" w:rsidTr="00D46480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D46480" w:rsidRPr="00D46480" w:rsidRDefault="00D46480" w:rsidP="00D46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D46480" w:rsidRPr="00D46480" w:rsidRDefault="00D46480" w:rsidP="00D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D46480" w:rsidRPr="00D46480" w:rsidRDefault="00D46480" w:rsidP="00D464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D46480" w:rsidRPr="00D46480" w:rsidRDefault="00D46480" w:rsidP="00D46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480" w:rsidRPr="00D46480" w:rsidRDefault="00D46480" w:rsidP="00D46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8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ухвалення рішення від  21.11.2018 по справі №812/904/18 за позовом Дубровська Любов Миколаївна  до Управління Пенсійного фонду України в Станично-Луганському районі Луганської області  про визнання дій щодо припинення нарахування та невиплати пенсії протиправними.</w:t>
      </w:r>
    </w:p>
    <w:p w:rsidR="00D46480" w:rsidRPr="00D46480" w:rsidRDefault="00D46480" w:rsidP="00D46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Особа, яка знаходиться у м.Ровеньки Луганської області      або іншому населеному пункті України, який не контролюється органами влади України, може отримати копію  рішення    безпосередньо в Луганському окружному адміністративному суді особисто або через уповноваженого представника.</w:t>
      </w:r>
    </w:p>
    <w:p w:rsidR="00D46480" w:rsidRPr="00D46480" w:rsidRDefault="00D46480" w:rsidP="00D46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Одночасно інформуємо, що Ви маєте можливість ознайомитися з текстом рішення    суду від  21.11.2018    в </w:t>
      </w:r>
      <w:r w:rsidRPr="00D46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Єдиному державному реєстрі судових рішень за посиланням: </w:t>
      </w:r>
      <w:r w:rsidRPr="00D464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http://reyestr.court.gov.ua/Review/77990965</w:t>
      </w:r>
    </w:p>
    <w:p w:rsidR="00D46480" w:rsidRPr="00D46480" w:rsidRDefault="00D46480" w:rsidP="00D464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9E5" w:rsidRDefault="00D46480" w:rsidP="00D46480">
      <w:r w:rsidRPr="00D46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93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FC"/>
    <w:rsid w:val="000C5CFC"/>
    <w:rsid w:val="009349E5"/>
    <w:rsid w:val="00D4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5C0E6-2D20-4941-B15A-954508A8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D464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D464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D464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1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2018-11-22T09:25:00Z</dcterms:created>
  <dcterms:modified xsi:type="dcterms:W3CDTF">2018-11-22T09:25:00Z</dcterms:modified>
</cp:coreProperties>
</file>