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FA0" w:rsidRPr="00C72FA0" w:rsidRDefault="00C72FA0" w:rsidP="00C72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ПП "Трейд-Пласт" (м.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судовго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№812/10677/13-а </w:t>
      </w:r>
    </w:p>
    <w:p w:rsidR="00C72FA0" w:rsidRPr="00C72FA0" w:rsidRDefault="00C72FA0" w:rsidP="00C72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C72FA0" w:rsidRPr="00C72FA0" w:rsidTr="00C72FA0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72FA0" w:rsidRPr="00C72FA0" w:rsidRDefault="00C72FA0" w:rsidP="00C72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7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12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72FA0" w:rsidRPr="00C72FA0" w:rsidRDefault="00C72FA0" w:rsidP="00C7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72FA0" w:rsidRPr="00C72FA0" w:rsidRDefault="00C72FA0" w:rsidP="00C72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7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C72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Сєвєродонецьк</w:t>
            </w:r>
            <w:proofErr w:type="spellEnd"/>
          </w:p>
        </w:tc>
      </w:tr>
    </w:tbl>
    <w:p w:rsidR="00C72FA0" w:rsidRPr="00C72FA0" w:rsidRDefault="00C72FA0" w:rsidP="00C7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C72FA0" w:rsidRPr="00C72FA0" w:rsidRDefault="00C72FA0" w:rsidP="00C72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окружний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адміністративний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викликає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ПП "Трейд-Пласт", у  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судовго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</w:t>
      </w:r>
      <w:bookmarkStart w:id="0" w:name="_GoBack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812/10677/13-а</w:t>
      </w:r>
      <w:bookmarkEnd w:id="0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позовом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Виконавча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Луганського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обласного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відділення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тимчасової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втрати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працездатності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Приватне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"Трейд-Пласт" про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яке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відбудеться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приміщені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 адресою: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область, м.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проспект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Космонавтів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18,  зала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засідань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№2  о  11:45 год.  28 листопада 2018 року.</w:t>
      </w:r>
    </w:p>
    <w:p w:rsidR="00C72FA0" w:rsidRPr="00C72FA0" w:rsidRDefault="00C72FA0" w:rsidP="00C72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Одночасно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інформуємо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маєте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ознайомитися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текстом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09.11.2018 про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відкриття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приводу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Єдиному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державному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реєстрі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посиланням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http://reyestr.court.gov.ua/Review/77745169 </w:t>
      </w:r>
    </w:p>
    <w:p w:rsidR="00C72FA0" w:rsidRPr="00C72FA0" w:rsidRDefault="00C72FA0" w:rsidP="00C72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детальну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інформацію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можна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номером телефону (06452) 2-51-70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r w:rsidRPr="00C72FA0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C72FA0" w:rsidRPr="00C72FA0" w:rsidRDefault="00C72FA0" w:rsidP="00C72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докази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врахувати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даної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надані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канцелярії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надіслані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офіційну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електронну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адресу суду: </w:t>
      </w:r>
      <w:r w:rsidRPr="00C72FA0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C72FA0" w:rsidRPr="00C72FA0" w:rsidRDefault="00C72FA0" w:rsidP="00C72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:rsidR="00C72FA0" w:rsidRPr="00C72FA0" w:rsidRDefault="00C72FA0" w:rsidP="00C72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C72FA0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C72FA0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 А.Г. </w:t>
      </w:r>
      <w:proofErr w:type="spellStart"/>
      <w:r w:rsidRPr="00C72FA0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Секірська</w:t>
      </w:r>
      <w:proofErr w:type="spellEnd"/>
      <w:r w:rsidRPr="00C72FA0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</w:p>
    <w:p w:rsidR="00C72FA0" w:rsidRPr="00C72FA0" w:rsidRDefault="00C72FA0" w:rsidP="00C72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C72FA0" w:rsidRPr="00C72FA0" w:rsidRDefault="00C72FA0" w:rsidP="00C72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Розміщено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веб-</w:t>
      </w:r>
      <w:proofErr w:type="spellStart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C72FA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</w:t>
      </w:r>
    </w:p>
    <w:p w:rsidR="00C72FA0" w:rsidRPr="00C72FA0" w:rsidRDefault="00C72FA0" w:rsidP="00C7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C72FA0" w:rsidRPr="00C72FA0" w:rsidRDefault="00C72FA0" w:rsidP="00C72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C72FA0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12.11.18                                        </w:t>
      </w:r>
      <w:proofErr w:type="spellStart"/>
      <w:r w:rsidRPr="00C72FA0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А.В.Пелецький</w:t>
      </w:r>
      <w:proofErr w:type="spellEnd"/>
    </w:p>
    <w:p w:rsidR="00DA67D6" w:rsidRDefault="00C72FA0" w:rsidP="00C72FA0">
      <w:r w:rsidRPr="00C72FA0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 </w:t>
      </w:r>
    </w:p>
    <w:sectPr w:rsidR="00DA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A0"/>
    <w:rsid w:val="00C72FA0"/>
    <w:rsid w:val="00D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F4968-0210-465A-8A8F-A9FCB3F4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C72F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1">
    <w:name w:val="ps1"/>
    <w:basedOn w:val="a"/>
    <w:rsid w:val="00C72F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0">
    <w:name w:val="ps0"/>
    <w:basedOn w:val="a"/>
    <w:rsid w:val="00C72FA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3">
    <w:name w:val="ps3"/>
    <w:basedOn w:val="a"/>
    <w:rsid w:val="00C72F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61">
    <w:name w:val="ps61"/>
    <w:basedOn w:val="a"/>
    <w:rsid w:val="00C72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5">
    <w:name w:val="ps5"/>
    <w:basedOn w:val="a"/>
    <w:rsid w:val="00C7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Пользователь43</dc:creator>
  <cp:keywords/>
  <dc:description/>
  <cp:lastModifiedBy>Пользователь43</cp:lastModifiedBy>
  <cp:revision>1</cp:revision>
  <dcterms:created xsi:type="dcterms:W3CDTF">2018-11-12T11:20:00Z</dcterms:created>
  <dcterms:modified xsi:type="dcterms:W3CDTF">2018-11-12T11:24:00Z</dcterms:modified>
</cp:coreProperties>
</file>