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BB" w:rsidRPr="00440EBB" w:rsidRDefault="00440EBB" w:rsidP="00440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ПП "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Агротема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№812/10679/13-а </w:t>
      </w:r>
    </w:p>
    <w:p w:rsidR="00440EBB" w:rsidRPr="00440EBB" w:rsidRDefault="00440EBB" w:rsidP="00440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440EBB" w:rsidRPr="00440EBB" w:rsidTr="00440EB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40EBB" w:rsidRPr="00440EBB" w:rsidRDefault="00440EBB" w:rsidP="0044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40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40EBB" w:rsidRPr="00440EBB" w:rsidRDefault="00440EBB" w:rsidP="0044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40EBB" w:rsidRPr="00440EBB" w:rsidRDefault="00440EBB" w:rsidP="00440E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40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440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440EBB" w:rsidRPr="00440EBB" w:rsidRDefault="00440EBB" w:rsidP="0044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440EBB" w:rsidRPr="00440EBB" w:rsidRDefault="00440EBB" w:rsidP="004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ПП "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Агротема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</w:t>
      </w:r>
      <w:bookmarkStart w:id="0" w:name="_GoBack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812/10679/13-а </w:t>
      </w:r>
      <w:bookmarkEnd w:id="0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за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Луганського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Приватне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Агротема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2  о  10:00 год.  28 листопада 2018 року.</w:t>
      </w:r>
    </w:p>
    <w:p w:rsidR="00440EBB" w:rsidRPr="00440EBB" w:rsidRDefault="00440EBB" w:rsidP="004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09.11.2018 про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приводу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http://reyestr.court.gov.ua/Review/77745018 </w:t>
      </w:r>
    </w:p>
    <w:p w:rsidR="00440EBB" w:rsidRPr="00440EBB" w:rsidRDefault="00440EBB" w:rsidP="004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440EBB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440EBB" w:rsidRPr="00440EBB" w:rsidRDefault="00440EBB" w:rsidP="004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440EBB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440EBB" w:rsidRPr="00440EBB" w:rsidRDefault="00440EBB" w:rsidP="00440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440EBB" w:rsidRPr="00440EBB" w:rsidRDefault="00440EBB" w:rsidP="0044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40EB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440EB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А.Г. </w:t>
      </w:r>
      <w:proofErr w:type="spellStart"/>
      <w:r w:rsidRPr="00440EB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Секірська</w:t>
      </w:r>
      <w:proofErr w:type="spellEnd"/>
      <w:r w:rsidRPr="00440EB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440EBB" w:rsidRPr="00440EBB" w:rsidRDefault="00440EBB" w:rsidP="00440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440EBB" w:rsidRPr="00440EBB" w:rsidRDefault="00440EBB" w:rsidP="00440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440EBB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440EBB" w:rsidRPr="00440EBB" w:rsidRDefault="00440EBB" w:rsidP="0044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440EBB" w:rsidRPr="00440EBB" w:rsidRDefault="00440EBB" w:rsidP="00440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40EB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12.11.18                                        </w:t>
      </w:r>
      <w:proofErr w:type="spellStart"/>
      <w:r w:rsidRPr="00440EB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p w:rsidR="00DA67D6" w:rsidRDefault="00440EBB" w:rsidP="00440EBB">
      <w:r w:rsidRPr="00440EBB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BB"/>
    <w:rsid w:val="00440EBB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4541-4D15-4A39-A52B-2500491F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440E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440E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440E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440E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440E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44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2018-11-12T11:18:00Z</dcterms:created>
  <dcterms:modified xsi:type="dcterms:W3CDTF">2018-11-12T11:25:00Z</dcterms:modified>
</cp:coreProperties>
</file>