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75" w:rsidRPr="007F6D75" w:rsidRDefault="007F6D75" w:rsidP="007F6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ЗАТ "Модус-Н" (м.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№812/10686/13-а </w:t>
      </w:r>
    </w:p>
    <w:p w:rsidR="007F6D75" w:rsidRPr="007F6D75" w:rsidRDefault="007F6D75" w:rsidP="007F6D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7F6D75" w:rsidRPr="007F6D75" w:rsidTr="007F6D7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F6D75" w:rsidRPr="007F6D75" w:rsidRDefault="007F6D75" w:rsidP="007F6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7F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F6D75" w:rsidRPr="007F6D75" w:rsidRDefault="007F6D75" w:rsidP="007F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F6D75" w:rsidRPr="007F6D75" w:rsidRDefault="007F6D75" w:rsidP="007F6D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7F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7F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7F6D75" w:rsidRPr="007F6D75" w:rsidRDefault="007F6D75" w:rsidP="007F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7F6D75" w:rsidRPr="007F6D75" w:rsidRDefault="007F6D75" w:rsidP="007F6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ЗАТ "Модус-Н", у  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</w:t>
      </w:r>
      <w:bookmarkStart w:id="0" w:name="_GoBack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812/10686/13-а </w:t>
      </w:r>
      <w:bookmarkEnd w:id="0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Закрите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акціонерне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товариство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"Модус-Н" про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  о  11:30 год.  28 листопада 2018 року.</w:t>
      </w:r>
    </w:p>
    <w:p w:rsidR="007F6D75" w:rsidRPr="007F6D75" w:rsidRDefault="007F6D75" w:rsidP="007F6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09.11.2018 про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приводу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http://reyestr.court.gov.ua/Review/77745023 </w:t>
      </w:r>
    </w:p>
    <w:p w:rsidR="007F6D75" w:rsidRPr="007F6D75" w:rsidRDefault="007F6D75" w:rsidP="007F6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7F6D7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7F6D75" w:rsidRPr="007F6D75" w:rsidRDefault="007F6D75" w:rsidP="007F6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7F6D75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7F6D75" w:rsidRPr="007F6D75" w:rsidRDefault="007F6D75" w:rsidP="007F6D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7F6D75" w:rsidRPr="007F6D75" w:rsidRDefault="007F6D75" w:rsidP="007F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F6D7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7F6D7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А.Г. </w:t>
      </w:r>
      <w:proofErr w:type="spellStart"/>
      <w:r w:rsidRPr="007F6D7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Секірська</w:t>
      </w:r>
      <w:proofErr w:type="spellEnd"/>
      <w:r w:rsidRPr="007F6D7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7F6D75" w:rsidRPr="007F6D75" w:rsidRDefault="007F6D75" w:rsidP="007F6D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7F6D75" w:rsidRPr="007F6D75" w:rsidRDefault="007F6D75" w:rsidP="007F6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7F6D7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7F6D75" w:rsidRPr="007F6D75" w:rsidRDefault="007F6D75" w:rsidP="007F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DA67D6" w:rsidRDefault="007F6D75" w:rsidP="007F6D75">
      <w:r w:rsidRPr="007F6D7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12.11.18                                        </w:t>
      </w:r>
      <w:proofErr w:type="spellStart"/>
      <w:r w:rsidRPr="007F6D7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75"/>
    <w:rsid w:val="007F6D75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8E2D-2895-4670-A576-7B628944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7F6D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7F6D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7F6D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7F6D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7F6D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7F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2018-11-12T11:21:00Z</dcterms:created>
  <dcterms:modified xsi:type="dcterms:W3CDTF">2018-11-12T11:23:00Z</dcterms:modified>
</cp:coreProperties>
</file>