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4F5" w:rsidRPr="001304F5" w:rsidRDefault="001304F5" w:rsidP="001304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Оголошення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виклик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як  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відповідача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ТОВ "Анта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Компані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" (м.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) у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судове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засідання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розгляду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заяви  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Управління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виконавчої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диеркції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Фонду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соціального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страхування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України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Луганській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області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 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відновлення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втраченого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судового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провадження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адміністративній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№812/10687/13-а </w:t>
      </w:r>
    </w:p>
    <w:p w:rsidR="001304F5" w:rsidRPr="001304F5" w:rsidRDefault="001304F5" w:rsidP="001304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1304F5" w:rsidRPr="001304F5" w:rsidTr="001304F5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1304F5" w:rsidRPr="001304F5" w:rsidRDefault="001304F5" w:rsidP="00130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130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12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1304F5" w:rsidRPr="001304F5" w:rsidRDefault="001304F5" w:rsidP="0013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1304F5" w:rsidRPr="001304F5" w:rsidRDefault="001304F5" w:rsidP="001304F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130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м. </w:t>
            </w:r>
            <w:proofErr w:type="spellStart"/>
            <w:r w:rsidRPr="00130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Сєвєродонецьк</w:t>
            </w:r>
            <w:proofErr w:type="spellEnd"/>
          </w:p>
        </w:tc>
      </w:tr>
    </w:tbl>
    <w:p w:rsidR="001304F5" w:rsidRPr="001304F5" w:rsidRDefault="001304F5" w:rsidP="00130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:rsidR="001304F5" w:rsidRPr="001304F5" w:rsidRDefault="001304F5" w:rsidP="00130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Луганський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окружний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адміністративний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викликає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як  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відповідача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ТОВ "Анта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Компані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", у  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судове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засідання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розгляду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заяви  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Управління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виконавчої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диеркції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Фонду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соціального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страхування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України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Луганській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області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 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відновлення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втраченого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судового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провадження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№ </w:t>
      </w:r>
      <w:bookmarkStart w:id="0" w:name="_GoBack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812/10687/13-а </w:t>
      </w:r>
      <w:bookmarkEnd w:id="0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за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позовом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Виконавча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дирекція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Луганського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обласного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відділення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Фонду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соціального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страхування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тимчасової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втрати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працездатності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Товариство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обмеженою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відповідальністю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"Анта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Компані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" про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відновлення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втраченого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судового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провадження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адміністративній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яке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відбудеться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приміщені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за адресою: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Луганська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область, м.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Сєвєродонецьк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проспект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Космонавтів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18,  зала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судових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засідань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№ 2  о  11:15 год.  28 листопада 2018 року.</w:t>
      </w:r>
    </w:p>
    <w:p w:rsidR="001304F5" w:rsidRPr="001304F5" w:rsidRDefault="001304F5" w:rsidP="00130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Одночасно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інформуємо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Ви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маєте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можливість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ознайомитися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текстом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ухвали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09.11.2018 про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відкриття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провадження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відновлення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втраченого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судового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провадження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Єдиному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державному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реєстрі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судових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рішень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посиланням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: http://reyestr.court.gov.ua/Review/77745456 </w:t>
      </w:r>
    </w:p>
    <w:p w:rsidR="001304F5" w:rsidRPr="001304F5" w:rsidRDefault="001304F5" w:rsidP="00130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Більш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детальну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інформацію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по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можна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отримати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 номером телефону (06452) 2-51-70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або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офіційному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веб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сайті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суду: </w:t>
      </w:r>
      <w:r w:rsidRPr="001304F5">
        <w:rPr>
          <w:rFonts w:ascii="Times New Roman" w:eastAsia="Times New Roman" w:hAnsi="Times New Roman" w:cs="Times New Roman"/>
          <w:sz w:val="24"/>
          <w:szCs w:val="24"/>
          <w:u w:val="single"/>
          <w:lang w:val="ru-UA" w:eastAsia="ru-UA"/>
        </w:rPr>
        <w:t>https://adm.lg.court.gov.ua</w:t>
      </w:r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</w:p>
    <w:p w:rsidR="001304F5" w:rsidRPr="001304F5" w:rsidRDefault="001304F5" w:rsidP="00130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          Заяви,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клопотання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докази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які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має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врахувати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при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розгляді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даної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адміністративної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справи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можуть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бути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надані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особисто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канцелярії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або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надіслані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офіційну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електронну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адресу суду: </w:t>
      </w:r>
      <w:r w:rsidRPr="001304F5">
        <w:rPr>
          <w:rFonts w:ascii="Times New Roman" w:eastAsia="Times New Roman" w:hAnsi="Times New Roman" w:cs="Times New Roman"/>
          <w:sz w:val="24"/>
          <w:szCs w:val="24"/>
          <w:u w:val="single"/>
          <w:lang w:val="ru-UA" w:eastAsia="ru-UA"/>
        </w:rPr>
        <w:t>inbox@adm.lg.court.gov.ua</w:t>
      </w:r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</w:p>
    <w:p w:rsidR="001304F5" w:rsidRPr="001304F5" w:rsidRDefault="001304F5" w:rsidP="001304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br/>
      </w:r>
    </w:p>
    <w:p w:rsidR="001304F5" w:rsidRPr="001304F5" w:rsidRDefault="001304F5" w:rsidP="0013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1304F5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Суддя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1304F5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 А.Г. </w:t>
      </w:r>
      <w:proofErr w:type="spellStart"/>
      <w:r w:rsidRPr="001304F5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Секірська</w:t>
      </w:r>
      <w:proofErr w:type="spellEnd"/>
      <w:r w:rsidRPr="001304F5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 </w:t>
      </w:r>
    </w:p>
    <w:p w:rsidR="001304F5" w:rsidRPr="001304F5" w:rsidRDefault="001304F5" w:rsidP="001304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:rsidR="001304F5" w:rsidRPr="001304F5" w:rsidRDefault="001304F5" w:rsidP="001304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Розміщено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офіційному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веб-</w:t>
      </w:r>
      <w:proofErr w:type="spellStart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сайті</w:t>
      </w:r>
      <w:proofErr w:type="spellEnd"/>
      <w:r w:rsidRPr="001304F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</w:t>
      </w:r>
    </w:p>
    <w:p w:rsidR="001304F5" w:rsidRPr="001304F5" w:rsidRDefault="001304F5" w:rsidP="00130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:rsidR="00DA67D6" w:rsidRDefault="001304F5" w:rsidP="001304F5">
      <w:r w:rsidRPr="001304F5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12.11.18                                        </w:t>
      </w:r>
      <w:proofErr w:type="spellStart"/>
      <w:r w:rsidRPr="001304F5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А.В.Пелецький</w:t>
      </w:r>
      <w:proofErr w:type="spellEnd"/>
    </w:p>
    <w:sectPr w:rsidR="00DA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F5"/>
    <w:rsid w:val="001304F5"/>
    <w:rsid w:val="00DA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41B57-4C0E-41CE-A7DA-755493C6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7">
    <w:name w:val="ps7"/>
    <w:basedOn w:val="a"/>
    <w:rsid w:val="001304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1">
    <w:name w:val="ps1"/>
    <w:basedOn w:val="a"/>
    <w:rsid w:val="001304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0">
    <w:name w:val="ps0"/>
    <w:basedOn w:val="a"/>
    <w:rsid w:val="001304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3">
    <w:name w:val="ps3"/>
    <w:basedOn w:val="a"/>
    <w:rsid w:val="001304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61">
    <w:name w:val="ps61"/>
    <w:basedOn w:val="a"/>
    <w:rsid w:val="001304F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5">
    <w:name w:val="ps5"/>
    <w:basedOn w:val="a"/>
    <w:rsid w:val="0013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Пользователь43</dc:creator>
  <cp:keywords/>
  <dc:description/>
  <cp:lastModifiedBy>Пользователь43</cp:lastModifiedBy>
  <cp:revision>1</cp:revision>
  <dcterms:created xsi:type="dcterms:W3CDTF">2018-11-12T11:19:00Z</dcterms:created>
  <dcterms:modified xsi:type="dcterms:W3CDTF">2018-11-12T11:24:00Z</dcterms:modified>
</cp:coreProperties>
</file>