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61A" w:rsidRPr="00F6561A" w:rsidRDefault="00F6561A" w:rsidP="00F65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Оголошення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ПП "ЕТС" (м.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) 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№812/9100/13-а </w:t>
      </w:r>
    </w:p>
    <w:p w:rsidR="00F6561A" w:rsidRPr="00F6561A" w:rsidRDefault="00F6561A" w:rsidP="00F656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F6561A" w:rsidRPr="00F6561A" w:rsidTr="00F6561A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6561A" w:rsidRPr="00F6561A" w:rsidRDefault="00F6561A" w:rsidP="00F6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6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6561A" w:rsidRPr="00F6561A" w:rsidRDefault="00F6561A" w:rsidP="00F656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F6561A" w:rsidRPr="00F6561A" w:rsidRDefault="00F6561A" w:rsidP="00F656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F6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 xml:space="preserve">м. </w:t>
            </w:r>
            <w:proofErr w:type="spellStart"/>
            <w:r w:rsidRPr="00F65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Сєвєродонецьк</w:t>
            </w:r>
            <w:proofErr w:type="spellEnd"/>
          </w:p>
        </w:tc>
      </w:tr>
    </w:tbl>
    <w:p w:rsidR="00F6561A" w:rsidRPr="00F6561A" w:rsidRDefault="00F6561A" w:rsidP="00F6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F6561A" w:rsidRPr="00F6561A" w:rsidRDefault="00F6561A" w:rsidP="00F65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окружний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адміністративний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викликає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як  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відповідача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ПП "ЕТС", у  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судове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розгляду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заяви  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Управління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виконавчої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дирекції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України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Луганській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області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про  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 </w:t>
      </w:r>
      <w:bookmarkStart w:id="0" w:name="_GoBack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812/9100/13-а</w:t>
      </w:r>
      <w:bookmarkEnd w:id="0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позовом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Виконавча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дирекція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Луганського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обласного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відділення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Фонду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соціального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страхування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тимчасової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втрати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працездатності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Приватне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підприємство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"ЕТС" про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адміністративній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яке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відбудеться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приміщені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за адресою: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Луганська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область, м.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Сєвєродонецьк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проспект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Космонавтів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18,  зала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засідань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№2  о  11:00 год.  28 листопада 2018 року.</w:t>
      </w:r>
    </w:p>
    <w:p w:rsidR="00F6561A" w:rsidRPr="00F6561A" w:rsidRDefault="00F6561A" w:rsidP="00F65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Одночасно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інформуємо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що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Ви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маєте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можливість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ознайомитися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текстом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ухвали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09.11.2018 про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відкриття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 приводу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відновлення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втраченого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судового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провадження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Єдиному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державному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реєстрі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судових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рішень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посиланням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: http://reyestr.court.gov.ua/Review/77744934 </w:t>
      </w:r>
    </w:p>
    <w:p w:rsidR="00F6561A" w:rsidRPr="00F6561A" w:rsidRDefault="00F6561A" w:rsidP="00F65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Більш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детальну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інформацію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по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можна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отримати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за номером телефону (06452) 2-51-70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суду: </w:t>
      </w:r>
      <w:r w:rsidRPr="00F6561A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F6561A" w:rsidRPr="00F6561A" w:rsidRDefault="00F6561A" w:rsidP="00F6561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клопотання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докази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,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які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має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врахувати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при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розгляді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даної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адміністративної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справи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можуть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бути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надані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особисто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до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канцелярії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або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надіслані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офіційну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електронну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адресу суду: </w:t>
      </w:r>
      <w:r w:rsidRPr="00F6561A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:rsidR="00F6561A" w:rsidRPr="00F6561A" w:rsidRDefault="00F6561A" w:rsidP="00F656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:rsidR="00F6561A" w:rsidRPr="00F6561A" w:rsidRDefault="00F6561A" w:rsidP="00F65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6561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F6561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 А.Г. </w:t>
      </w:r>
      <w:proofErr w:type="spellStart"/>
      <w:r w:rsidRPr="00F6561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Секірська</w:t>
      </w:r>
      <w:proofErr w:type="spellEnd"/>
      <w:r w:rsidRPr="00F6561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 xml:space="preserve"> </w:t>
      </w:r>
    </w:p>
    <w:p w:rsidR="00F6561A" w:rsidRPr="00F6561A" w:rsidRDefault="00F6561A" w:rsidP="00F656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F6561A" w:rsidRPr="00F6561A" w:rsidRDefault="00F6561A" w:rsidP="00F65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Розміщено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на 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офіційному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веб-</w:t>
      </w:r>
      <w:proofErr w:type="spellStart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сайті</w:t>
      </w:r>
      <w:proofErr w:type="spellEnd"/>
      <w:r w:rsidRPr="00F6561A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суду</w:t>
      </w:r>
    </w:p>
    <w:p w:rsidR="00F6561A" w:rsidRPr="00F6561A" w:rsidRDefault="00F6561A" w:rsidP="00F656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:rsidR="00F6561A" w:rsidRPr="00F6561A" w:rsidRDefault="00F6561A" w:rsidP="00F656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F6561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12.11.18                                        </w:t>
      </w:r>
      <w:proofErr w:type="spellStart"/>
      <w:r w:rsidRPr="00F6561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А.В.Пелецький</w:t>
      </w:r>
      <w:proofErr w:type="spellEnd"/>
    </w:p>
    <w:p w:rsidR="00DA67D6" w:rsidRDefault="00F6561A" w:rsidP="00F6561A">
      <w:r w:rsidRPr="00F6561A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</w:t>
      </w:r>
    </w:p>
    <w:sectPr w:rsidR="00DA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1A"/>
    <w:rsid w:val="00DA67D6"/>
    <w:rsid w:val="00F6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77EAA-920C-4619-A98A-B65991EE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7">
    <w:name w:val="ps7"/>
    <w:basedOn w:val="a"/>
    <w:rsid w:val="00F656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1">
    <w:name w:val="ps1"/>
    <w:basedOn w:val="a"/>
    <w:rsid w:val="00F656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0">
    <w:name w:val="ps0"/>
    <w:basedOn w:val="a"/>
    <w:rsid w:val="00F656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3">
    <w:name w:val="ps3"/>
    <w:basedOn w:val="a"/>
    <w:rsid w:val="00F656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61">
    <w:name w:val="ps61"/>
    <w:basedOn w:val="a"/>
    <w:rsid w:val="00F656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UA" w:eastAsia="ru-UA"/>
    </w:rPr>
  </w:style>
  <w:style w:type="paragraph" w:customStyle="1" w:styleId="ps5">
    <w:name w:val="ps5"/>
    <w:basedOn w:val="a"/>
    <w:rsid w:val="00F65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Пользователь43</dc:creator>
  <cp:keywords/>
  <dc:description/>
  <cp:lastModifiedBy>Пользователь43</cp:lastModifiedBy>
  <cp:revision>1</cp:revision>
  <dcterms:created xsi:type="dcterms:W3CDTF">2018-11-12T11:22:00Z</dcterms:created>
  <dcterms:modified xsi:type="dcterms:W3CDTF">2018-11-12T11:23:00Z</dcterms:modified>
</cp:coreProperties>
</file>