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64F" w:rsidRPr="00C2664F" w:rsidRDefault="00C2664F" w:rsidP="00C2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ТОВ "Центр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підтримки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техніко-комерційних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зв"язків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Техком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 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№812/9104/13-а </w:t>
      </w:r>
    </w:p>
    <w:p w:rsidR="00C2664F" w:rsidRPr="00C2664F" w:rsidRDefault="00C2664F" w:rsidP="00C2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C2664F" w:rsidRPr="00C2664F" w:rsidTr="00C2664F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2664F" w:rsidRPr="00C2664F" w:rsidRDefault="00C2664F" w:rsidP="00C266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2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2664F" w:rsidRPr="00C2664F" w:rsidRDefault="00C2664F" w:rsidP="00C26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C2664F" w:rsidRPr="00C2664F" w:rsidRDefault="00C2664F" w:rsidP="00C2664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C2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C266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C2664F" w:rsidRPr="00C2664F" w:rsidRDefault="00C2664F" w:rsidP="00C2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C2664F" w:rsidRPr="00C2664F" w:rsidRDefault="00C2664F" w:rsidP="00C26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ТОВ "Центр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підтримки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техніко-комерційних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зв"язків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Техком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   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812/9104/13-а </w:t>
      </w:r>
      <w:bookmarkEnd w:id="0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за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Товариство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обмеженою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відповідальністю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"Центр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підтримки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технічно-комерційних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зв'язків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Техком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2  о  10:45 год.  28 листопада 2018 року.</w:t>
      </w:r>
    </w:p>
    <w:p w:rsidR="00C2664F" w:rsidRPr="00C2664F" w:rsidRDefault="00C2664F" w:rsidP="00C26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09.11.2018 про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http://reyestr.court.gov.ua/Review/77745333 </w:t>
      </w:r>
    </w:p>
    <w:p w:rsidR="00C2664F" w:rsidRPr="00C2664F" w:rsidRDefault="00C2664F" w:rsidP="00C26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C2664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C2664F" w:rsidRPr="00C2664F" w:rsidRDefault="00C2664F" w:rsidP="00C266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C2664F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C2664F" w:rsidRPr="00C2664F" w:rsidRDefault="00C2664F" w:rsidP="00C2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C2664F" w:rsidRPr="00C2664F" w:rsidRDefault="00C2664F" w:rsidP="00C26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C2664F" w:rsidRPr="00C2664F" w:rsidRDefault="00C2664F" w:rsidP="00C2664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C2664F" w:rsidRPr="00C2664F" w:rsidRDefault="00C2664F" w:rsidP="00C2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C2664F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C2664F" w:rsidRPr="00C2664F" w:rsidRDefault="00C2664F" w:rsidP="00C26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C2664F" w:rsidRPr="00C2664F" w:rsidRDefault="00C2664F" w:rsidP="00C266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C2664F" w:rsidP="00C2664F">
      <w:r w:rsidRPr="00C2664F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F"/>
    <w:rsid w:val="00C2664F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A1FDA-373B-4A8D-83D5-F844F03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C26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C266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C266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C266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C266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C2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2018-11-12T11:17:00Z</dcterms:created>
  <dcterms:modified xsi:type="dcterms:W3CDTF">2018-11-12T11:26:00Z</dcterms:modified>
</cp:coreProperties>
</file>