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73"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r w:rsidRPr="00B51573">
        <w:rPr>
          <w:rFonts w:asciiTheme="majorBidi" w:eastAsia="Times New Roman" w:hAnsiTheme="majorBidi" w:cstheme="majorBidi"/>
          <w:b/>
          <w:bCs/>
          <w:sz w:val="24"/>
          <w:szCs w:val="24"/>
          <w:lang w:val="uk-UA" w:eastAsia="ru-RU"/>
        </w:rPr>
        <w:t>Аналі</w:t>
      </w:r>
      <w:r w:rsidR="00B51573">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rsidR="0017396C" w:rsidRPr="007F2F1D"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Pr>
          <w:rFonts w:asciiTheme="majorBidi" w:eastAsia="Times New Roman" w:hAnsiTheme="majorBidi" w:cstheme="majorBidi"/>
          <w:b/>
          <w:bCs/>
          <w:sz w:val="24"/>
          <w:szCs w:val="24"/>
          <w:lang w:val="uk-UA" w:eastAsia="ru-RU"/>
        </w:rPr>
        <w:t xml:space="preserve">протягом </w:t>
      </w:r>
      <w:r w:rsidR="00276A7B">
        <w:rPr>
          <w:rFonts w:asciiTheme="majorBidi" w:eastAsia="Times New Roman" w:hAnsiTheme="majorBidi" w:cstheme="majorBidi"/>
          <w:b/>
          <w:bCs/>
          <w:sz w:val="24"/>
          <w:szCs w:val="24"/>
          <w:lang w:val="uk-UA" w:eastAsia="ru-RU"/>
        </w:rPr>
        <w:t>за 2017 рік</w:t>
      </w:r>
    </w:p>
    <w:p w:rsidR="0017396C" w:rsidRPr="00373AAC"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виконання Плану роботи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на І</w:t>
      </w:r>
      <w:r w:rsidR="00276A7B">
        <w:rPr>
          <w:rFonts w:asciiTheme="majorBidi" w:eastAsia="Times New Roman" w:hAnsiTheme="majorBidi" w:cstheme="majorBidi"/>
          <w:sz w:val="24"/>
          <w:szCs w:val="24"/>
          <w:lang w:val="uk-UA" w:eastAsia="ru-RU"/>
        </w:rPr>
        <w:t>І</w:t>
      </w:r>
      <w:r w:rsidRPr="00B51573">
        <w:rPr>
          <w:rFonts w:asciiTheme="majorBidi" w:eastAsia="Times New Roman" w:hAnsiTheme="majorBidi" w:cstheme="majorBidi"/>
          <w:sz w:val="24"/>
          <w:szCs w:val="24"/>
          <w:lang w:val="uk-UA" w:eastAsia="ru-RU"/>
        </w:rPr>
        <w:t xml:space="preserve"> півріччя 201</w:t>
      </w:r>
      <w:r w:rsidR="0037766F">
        <w:rPr>
          <w:rFonts w:asciiTheme="majorBidi" w:eastAsia="Times New Roman" w:hAnsiTheme="majorBidi" w:cstheme="majorBidi"/>
          <w:sz w:val="24"/>
          <w:szCs w:val="24"/>
          <w:lang w:val="uk-UA" w:eastAsia="ru-RU"/>
        </w:rPr>
        <w:t>7</w:t>
      </w:r>
      <w:r w:rsidRPr="00B51573">
        <w:rPr>
          <w:rFonts w:asciiTheme="majorBidi" w:eastAsia="Times New Roman" w:hAnsiTheme="majorBidi" w:cstheme="majorBidi"/>
          <w:sz w:val="24"/>
          <w:szCs w:val="24"/>
          <w:lang w:val="uk-UA" w:eastAsia="ru-RU"/>
        </w:rPr>
        <w:t xml:space="preserve"> року</w:t>
      </w:r>
      <w:r w:rsidR="00B51573">
        <w:rPr>
          <w:rFonts w:asciiTheme="majorBidi" w:eastAsia="Times New Roman" w:hAnsiTheme="majorBidi" w:cstheme="majorBidi"/>
          <w:sz w:val="24"/>
          <w:szCs w:val="24"/>
          <w:lang w:val="uk-UA" w:eastAsia="ru-RU"/>
        </w:rPr>
        <w:t xml:space="preserve"> </w:t>
      </w:r>
      <w:r w:rsidRPr="00B51573">
        <w:rPr>
          <w:rFonts w:asciiTheme="majorBidi" w:eastAsia="Times New Roman" w:hAnsiTheme="majorBidi" w:cstheme="majorBidi"/>
          <w:sz w:val="24"/>
          <w:szCs w:val="24"/>
          <w:lang w:val="uk-UA" w:eastAsia="ru-RU"/>
        </w:rPr>
        <w:t xml:space="preserve">проведено аналіз </w:t>
      </w:r>
      <w:r w:rsidR="00B51573">
        <w:rPr>
          <w:rFonts w:asciiTheme="majorBidi" w:eastAsia="Times New Roman" w:hAnsiTheme="majorBidi" w:cstheme="majorBidi"/>
          <w:sz w:val="24"/>
          <w:szCs w:val="24"/>
          <w:lang w:val="uk-UA" w:eastAsia="ru-RU"/>
        </w:rPr>
        <w:t xml:space="preserve">розгляду звернень, що </w:t>
      </w:r>
      <w:r w:rsidRPr="00B51573">
        <w:rPr>
          <w:rFonts w:asciiTheme="majorBidi" w:eastAsia="Times New Roman" w:hAnsiTheme="majorBidi" w:cstheme="majorBidi"/>
          <w:sz w:val="24"/>
          <w:szCs w:val="24"/>
          <w:lang w:val="uk-UA" w:eastAsia="ru-RU"/>
        </w:rPr>
        <w:t xml:space="preserve">надійшли до суду </w:t>
      </w:r>
      <w:r w:rsidR="00276A7B">
        <w:rPr>
          <w:rFonts w:asciiTheme="majorBidi" w:eastAsia="Times New Roman" w:hAnsiTheme="majorBidi" w:cstheme="majorBidi"/>
          <w:sz w:val="24"/>
          <w:szCs w:val="24"/>
          <w:lang w:val="uk-UA" w:eastAsia="ru-RU"/>
        </w:rPr>
        <w:t>протягом 2017 року</w:t>
      </w:r>
      <w:r w:rsidR="009A0622">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Pr>
          <w:rFonts w:asciiTheme="majorBidi" w:eastAsia="Times New Roman" w:hAnsiTheme="majorBidi" w:cstheme="majorBidi"/>
          <w:sz w:val="24"/>
          <w:szCs w:val="24"/>
          <w:lang w:val="uk-UA" w:eastAsia="ru-RU"/>
        </w:rPr>
        <w:t>особистий</w:t>
      </w:r>
      <w:r w:rsidR="009A0622">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rsidR="009A0622"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9A0622" w:rsidRPr="009A0622"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9A0622">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rsidR="0017396C" w:rsidRPr="00B51573"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Pr>
          <w:rFonts w:asciiTheme="majorBidi" w:eastAsia="Times New Roman" w:hAnsiTheme="majorBidi" w:cstheme="majorBidi"/>
          <w:sz w:val="24"/>
          <w:szCs w:val="24"/>
          <w:lang w:val="uk-UA" w:eastAsia="ru-RU"/>
        </w:rPr>
        <w:t xml:space="preserve">(канцелярії)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який суворо контролюється </w:t>
      </w:r>
      <w:r w:rsidR="00B51573">
        <w:rPr>
          <w:rFonts w:asciiTheme="majorBidi" w:eastAsia="Times New Roman" w:hAnsiTheme="majorBidi" w:cstheme="majorBidi"/>
          <w:sz w:val="24"/>
          <w:szCs w:val="24"/>
          <w:lang w:val="uk-UA" w:eastAsia="ru-RU"/>
        </w:rPr>
        <w:t>керівництвом</w:t>
      </w:r>
      <w:r w:rsidRPr="00B51573">
        <w:rPr>
          <w:rFonts w:asciiTheme="majorBidi" w:eastAsia="Times New Roman" w:hAnsiTheme="majorBidi" w:cstheme="majorBidi"/>
          <w:sz w:val="24"/>
          <w:szCs w:val="24"/>
          <w:lang w:val="uk-UA" w:eastAsia="ru-RU"/>
        </w:rPr>
        <w:t xml:space="preserve"> суду</w:t>
      </w:r>
      <w:r w:rsidR="00B51573">
        <w:rPr>
          <w:rFonts w:asciiTheme="majorBidi" w:eastAsia="Times New Roman" w:hAnsiTheme="majorBidi" w:cstheme="majorBidi"/>
          <w:sz w:val="24"/>
          <w:szCs w:val="24"/>
          <w:lang w:val="uk-UA" w:eastAsia="ru-RU"/>
        </w:rPr>
        <w:t>.</w:t>
      </w:r>
    </w:p>
    <w:p w:rsidR="0017396C" w:rsidRPr="004217B5"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Діловодство за пропозиціями, заявами (клопотаннями) та скаргами громадян ведеться з дотриманням вимог</w:t>
      </w:r>
      <w:r w:rsidR="00B51573">
        <w:rPr>
          <w:rFonts w:asciiTheme="majorBidi" w:eastAsia="Times New Roman" w:hAnsiTheme="majorBidi" w:cstheme="majorBidi"/>
          <w:sz w:val="24"/>
          <w:szCs w:val="24"/>
          <w:lang w:val="uk-UA" w:eastAsia="ru-RU"/>
        </w:rPr>
        <w:t xml:space="preserve"> визначених Законом України «Про звернення громадян», </w:t>
      </w:r>
      <w:r w:rsidRPr="00B51573">
        <w:rPr>
          <w:rFonts w:asciiTheme="majorBidi" w:eastAsia="Times New Roman" w:hAnsiTheme="majorBidi" w:cstheme="majorBidi"/>
          <w:sz w:val="24"/>
          <w:szCs w:val="24"/>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а також вимог Інструкції з діловодства в адміністративних судах України, затверджено</w:t>
      </w:r>
      <w:r w:rsidR="00AB2C34">
        <w:rPr>
          <w:rFonts w:asciiTheme="majorBidi" w:eastAsia="Times New Roman" w:hAnsiTheme="majorBidi" w:cstheme="majorBidi"/>
          <w:sz w:val="24"/>
          <w:szCs w:val="24"/>
          <w:lang w:val="uk-UA" w:eastAsia="ru-RU"/>
        </w:rPr>
        <w:t>ї</w:t>
      </w:r>
      <w:r w:rsidRPr="00B51573">
        <w:rPr>
          <w:rFonts w:asciiTheme="majorBidi" w:eastAsia="Times New Roman" w:hAnsiTheme="majorBidi" w:cstheme="majorBidi"/>
          <w:sz w:val="24"/>
          <w:szCs w:val="24"/>
          <w:lang w:val="uk-UA" w:eastAsia="ru-RU"/>
        </w:rPr>
        <w:t xml:space="preserve"> наказом Державної судової </w:t>
      </w:r>
      <w:r w:rsidRPr="004217B5">
        <w:rPr>
          <w:rFonts w:asciiTheme="majorBidi" w:eastAsia="Times New Roman" w:hAnsiTheme="majorBidi" w:cstheme="majorBidi"/>
          <w:sz w:val="24"/>
          <w:szCs w:val="24"/>
          <w:lang w:val="uk-UA" w:eastAsia="ru-RU"/>
        </w:rPr>
        <w:t>адміністрації України № 174 від 17 грудня 2013 року</w:t>
      </w:r>
      <w:r w:rsidR="00B51573" w:rsidRPr="004217B5">
        <w:rPr>
          <w:rFonts w:asciiTheme="majorBidi" w:eastAsia="Times New Roman" w:hAnsiTheme="majorBidi" w:cstheme="majorBidi"/>
          <w:sz w:val="24"/>
          <w:szCs w:val="24"/>
          <w:lang w:val="uk-UA" w:eastAsia="ru-RU"/>
        </w:rPr>
        <w:t>, інших нормативно</w:t>
      </w:r>
      <w:r w:rsidR="00AB2C34">
        <w:rPr>
          <w:rFonts w:asciiTheme="majorBidi" w:eastAsia="Times New Roman" w:hAnsiTheme="majorBidi" w:cstheme="majorBidi"/>
          <w:sz w:val="24"/>
          <w:szCs w:val="24"/>
          <w:lang w:val="uk-UA" w:eastAsia="ru-RU"/>
        </w:rPr>
        <w:t>-</w:t>
      </w:r>
      <w:r w:rsidR="00B51573" w:rsidRPr="004217B5">
        <w:rPr>
          <w:rFonts w:asciiTheme="majorBidi" w:eastAsia="Times New Roman" w:hAnsiTheme="majorBidi" w:cstheme="majorBidi"/>
          <w:sz w:val="24"/>
          <w:szCs w:val="24"/>
          <w:lang w:val="uk-UA" w:eastAsia="ru-RU"/>
        </w:rPr>
        <w:t>правових актів</w:t>
      </w:r>
      <w:r w:rsidRPr="004217B5">
        <w:rPr>
          <w:rFonts w:asciiTheme="majorBidi" w:eastAsia="Times New Roman" w:hAnsiTheme="majorBidi" w:cstheme="majorBidi"/>
          <w:sz w:val="24"/>
          <w:szCs w:val="24"/>
          <w:lang w:val="uk-UA" w:eastAsia="ru-RU"/>
        </w:rPr>
        <w:t>.</w:t>
      </w:r>
    </w:p>
    <w:p w:rsidR="0037766F" w:rsidRPr="004217B5" w:rsidRDefault="00B51573" w:rsidP="00B51573">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4217B5">
        <w:rPr>
          <w:rFonts w:asciiTheme="majorBidi" w:eastAsia="Times New Roman" w:hAnsiTheme="majorBidi" w:cstheme="majorBidi"/>
          <w:sz w:val="24"/>
          <w:szCs w:val="24"/>
          <w:lang w:val="uk-UA" w:eastAsia="ru-RU"/>
        </w:rPr>
        <w:t>Луганськ</w:t>
      </w:r>
      <w:r w:rsidR="0037766F" w:rsidRPr="004217B5">
        <w:rPr>
          <w:rFonts w:asciiTheme="majorBidi" w:eastAsia="Times New Roman" w:hAnsiTheme="majorBidi" w:cstheme="majorBidi"/>
          <w:sz w:val="24"/>
          <w:szCs w:val="24"/>
          <w:lang w:val="uk-UA" w:eastAsia="ru-RU"/>
        </w:rPr>
        <w:t>им</w:t>
      </w:r>
      <w:r w:rsidRPr="004217B5">
        <w:rPr>
          <w:rFonts w:asciiTheme="majorBidi" w:eastAsia="Times New Roman" w:hAnsiTheme="majorBidi" w:cstheme="majorBidi"/>
          <w:sz w:val="24"/>
          <w:szCs w:val="24"/>
          <w:lang w:val="uk-UA" w:eastAsia="ru-RU"/>
        </w:rPr>
        <w:t xml:space="preserve"> окруж</w:t>
      </w:r>
      <w:r w:rsidR="0037766F" w:rsidRPr="004217B5">
        <w:rPr>
          <w:rFonts w:asciiTheme="majorBidi" w:eastAsia="Times New Roman" w:hAnsiTheme="majorBidi" w:cstheme="majorBidi"/>
          <w:sz w:val="24"/>
          <w:szCs w:val="24"/>
          <w:lang w:val="uk-UA" w:eastAsia="ru-RU"/>
        </w:rPr>
        <w:t>ним</w:t>
      </w:r>
      <w:r w:rsidR="0017396C" w:rsidRPr="004217B5">
        <w:rPr>
          <w:rFonts w:asciiTheme="majorBidi" w:eastAsia="Times New Roman" w:hAnsiTheme="majorBidi" w:cstheme="majorBidi"/>
          <w:sz w:val="24"/>
          <w:szCs w:val="24"/>
          <w:lang w:val="uk-UA" w:eastAsia="ru-RU"/>
        </w:rPr>
        <w:t xml:space="preserve"> адміністр</w:t>
      </w:r>
      <w:r w:rsidR="0037766F" w:rsidRPr="004217B5">
        <w:rPr>
          <w:rFonts w:asciiTheme="majorBidi" w:eastAsia="Times New Roman" w:hAnsiTheme="majorBidi" w:cstheme="majorBidi"/>
          <w:sz w:val="24"/>
          <w:szCs w:val="24"/>
          <w:lang w:val="uk-UA" w:eastAsia="ru-RU"/>
        </w:rPr>
        <w:t xml:space="preserve">ативним судом розглянуто </w:t>
      </w:r>
      <w:r w:rsidR="00276A7B">
        <w:rPr>
          <w:rFonts w:asciiTheme="majorBidi" w:eastAsia="Times New Roman" w:hAnsiTheme="majorBidi" w:cstheme="majorBidi"/>
          <w:sz w:val="24"/>
          <w:szCs w:val="24"/>
          <w:lang w:val="uk-UA" w:eastAsia="ru-RU"/>
        </w:rPr>
        <w:t>4</w:t>
      </w:r>
      <w:r w:rsidR="0037766F" w:rsidRPr="004217B5">
        <w:rPr>
          <w:rFonts w:asciiTheme="majorBidi" w:eastAsia="Times New Roman" w:hAnsiTheme="majorBidi" w:cstheme="majorBidi"/>
          <w:sz w:val="24"/>
          <w:szCs w:val="24"/>
          <w:lang w:val="uk-UA" w:eastAsia="ru-RU"/>
        </w:rPr>
        <w:t xml:space="preserve"> запити із посиланням на Закон </w:t>
      </w:r>
      <w:r w:rsidR="0017396C" w:rsidRPr="004217B5">
        <w:rPr>
          <w:rFonts w:asciiTheme="majorBidi" w:eastAsia="Times New Roman" w:hAnsiTheme="majorBidi" w:cstheme="majorBidi"/>
          <w:sz w:val="24"/>
          <w:szCs w:val="24"/>
          <w:lang w:val="uk-UA" w:eastAsia="ru-RU"/>
        </w:rPr>
        <w:t>України «Про зверне</w:t>
      </w:r>
      <w:r w:rsidRPr="004217B5">
        <w:rPr>
          <w:rFonts w:asciiTheme="majorBidi" w:eastAsia="Times New Roman" w:hAnsiTheme="majorBidi" w:cstheme="majorBidi"/>
          <w:sz w:val="24"/>
          <w:szCs w:val="24"/>
          <w:lang w:val="uk-UA" w:eastAsia="ru-RU"/>
        </w:rPr>
        <w:t>ння громадян»</w:t>
      </w:r>
      <w:r w:rsidR="00083772">
        <w:rPr>
          <w:rFonts w:asciiTheme="majorBidi" w:eastAsia="Times New Roman" w:hAnsiTheme="majorBidi" w:cstheme="majorBidi"/>
          <w:sz w:val="24"/>
          <w:szCs w:val="24"/>
          <w:lang w:val="uk-UA" w:eastAsia="ru-RU"/>
        </w:rPr>
        <w:t>, а саме: з приводу роз’яснення порядку видачі дублікату виконавчого листа та отримання копії судового рішення про розлучення, щодо розгляду адміністративного позову про адміністративне правопорушення та щодо контролю виконання судового рішення.</w:t>
      </w:r>
      <w:r w:rsidRPr="004217B5">
        <w:rPr>
          <w:rFonts w:asciiTheme="majorBidi" w:eastAsia="Times New Roman" w:hAnsiTheme="majorBidi" w:cstheme="majorBidi"/>
          <w:sz w:val="24"/>
          <w:szCs w:val="24"/>
          <w:lang w:val="uk-UA" w:eastAsia="ru-RU"/>
        </w:rPr>
        <w:t xml:space="preserve"> </w:t>
      </w:r>
    </w:p>
    <w:p w:rsidR="0017396C" w:rsidRPr="004217B5"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4217B5">
        <w:rPr>
          <w:rFonts w:asciiTheme="majorBidi" w:eastAsia="Times New Roman" w:hAnsiTheme="majorBidi" w:cstheme="majorBidi"/>
          <w:sz w:val="24"/>
          <w:szCs w:val="24"/>
          <w:lang w:val="uk-UA" w:eastAsia="ru-RU"/>
        </w:rPr>
        <w:t xml:space="preserve">визначені законом </w:t>
      </w:r>
      <w:r w:rsidRPr="004217B5">
        <w:rPr>
          <w:rFonts w:asciiTheme="majorBidi" w:eastAsia="Times New Roman" w:hAnsiTheme="majorBidi" w:cstheme="majorBidi"/>
          <w:sz w:val="24"/>
          <w:szCs w:val="24"/>
          <w:lang w:val="uk-UA" w:eastAsia="ru-RU"/>
        </w:rPr>
        <w:t>терміни.</w:t>
      </w:r>
    </w:p>
    <w:p w:rsidR="0017396C" w:rsidRPr="004217B5" w:rsidRDefault="0017396C" w:rsidP="009A0622">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В </w:t>
      </w:r>
      <w:r w:rsidR="009A0622" w:rsidRPr="004217B5">
        <w:rPr>
          <w:rFonts w:asciiTheme="majorBidi" w:eastAsia="Times New Roman" w:hAnsiTheme="majorBidi" w:cstheme="majorBidi"/>
          <w:sz w:val="24"/>
          <w:szCs w:val="24"/>
          <w:lang w:val="uk-UA" w:eastAsia="ru-RU"/>
        </w:rPr>
        <w:t>Луганському окружному</w:t>
      </w:r>
      <w:r w:rsidRPr="004217B5">
        <w:rPr>
          <w:rFonts w:asciiTheme="majorBidi" w:eastAsia="Times New Roman" w:hAnsiTheme="majorBidi" w:cstheme="majorBidi"/>
          <w:sz w:val="24"/>
          <w:szCs w:val="24"/>
          <w:lang w:val="uk-UA" w:eastAsia="ru-RU"/>
        </w:rPr>
        <w:t xml:space="preserve"> адміністративному суді склалася певна система роботи зі зверненнями громадян, систематично узагальнюється та всебічно аналізується стан роботи зі зверненнями громадян.</w:t>
      </w:r>
      <w:r w:rsidR="0037766F" w:rsidRPr="004217B5">
        <w:rPr>
          <w:rFonts w:asciiTheme="majorBidi" w:eastAsia="Times New Roman" w:hAnsiTheme="majorBidi" w:cstheme="majorBidi"/>
          <w:sz w:val="24"/>
          <w:szCs w:val="24"/>
          <w:lang w:val="uk-UA" w:eastAsia="ru-RU"/>
        </w:rPr>
        <w:t xml:space="preserve"> Особлива увага приділяється вирішенню проблем, з якими звертаються громадяни, які потребують соціального захисту та підтримки.</w:t>
      </w:r>
    </w:p>
    <w:p w:rsidR="004217B5" w:rsidRPr="004217B5" w:rsidRDefault="004217B5" w:rsidP="004217B5">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Проведений аналіз звернень громадян засвідчив недостатнє знання громадянами чинного законодавства, особливо процесуального, </w:t>
      </w:r>
      <w:r w:rsidR="00AB2C34">
        <w:rPr>
          <w:rFonts w:asciiTheme="majorBidi" w:eastAsia="Times New Roman" w:hAnsiTheme="majorBidi" w:cstheme="majorBidi"/>
          <w:sz w:val="24"/>
          <w:szCs w:val="24"/>
          <w:lang w:val="uk-UA" w:eastAsia="ru-RU"/>
        </w:rPr>
        <w:t xml:space="preserve">зокрема, </w:t>
      </w:r>
      <w:r w:rsidRPr="004217B5">
        <w:rPr>
          <w:rFonts w:asciiTheme="majorBidi" w:eastAsia="Times New Roman" w:hAnsiTheme="majorBidi" w:cstheme="majorBidi"/>
          <w:sz w:val="24"/>
          <w:szCs w:val="24"/>
          <w:lang w:val="uk-UA" w:eastAsia="ru-RU"/>
        </w:rPr>
        <w:t>в частині процесуальних питань, пов’язаних з предметною підсудністю адміністративних справ та щодо контролю за виконанням судового рішення.</w:t>
      </w:r>
    </w:p>
    <w:p w:rsidR="004217B5" w:rsidRPr="0037766F" w:rsidRDefault="004217B5" w:rsidP="00B14096">
      <w:pPr>
        <w:shd w:val="clear" w:color="auto" w:fill="FFFFFF"/>
        <w:spacing w:after="0" w:line="240" w:lineRule="auto"/>
        <w:ind w:firstLine="360"/>
        <w:jc w:val="both"/>
        <w:rPr>
          <w:rFonts w:asciiTheme="majorBidi" w:eastAsia="Times New Roman" w:hAnsiTheme="majorBidi" w:cstheme="majorBidi"/>
          <w:color w:val="FF0000"/>
          <w:sz w:val="24"/>
          <w:szCs w:val="24"/>
          <w:lang w:eastAsia="ru-RU"/>
        </w:rPr>
      </w:pPr>
      <w:r w:rsidRPr="004217B5">
        <w:rPr>
          <w:rFonts w:asciiTheme="majorBidi" w:eastAsia="Times New Roman" w:hAnsiTheme="majorBidi" w:cstheme="majorBidi"/>
          <w:b/>
          <w:bCs/>
          <w:sz w:val="24"/>
          <w:szCs w:val="24"/>
          <w:lang w:val="uk-UA" w:eastAsia="ru-RU"/>
        </w:rPr>
        <w:t> </w:t>
      </w:r>
    </w:p>
    <w:p w:rsidR="0017396C" w:rsidRPr="00313CFE"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eastAsia="ru-RU"/>
        </w:rPr>
      </w:pPr>
      <w:r w:rsidRPr="00313CFE">
        <w:rPr>
          <w:rFonts w:asciiTheme="majorBidi" w:eastAsia="Times New Roman" w:hAnsiTheme="majorBidi" w:cstheme="majorBidi"/>
          <w:b/>
          <w:bCs/>
          <w:sz w:val="24"/>
          <w:szCs w:val="24"/>
          <w:lang w:val="uk-UA" w:eastAsia="ru-RU"/>
        </w:rPr>
        <w:t>Особистий прийом громадян керівництвом суду</w:t>
      </w:r>
    </w:p>
    <w:p w:rsidR="0017396C" w:rsidRPr="00313CFE"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eastAsia="ru-RU"/>
        </w:rPr>
      </w:pPr>
      <w:r w:rsidRPr="00313CFE">
        <w:rPr>
          <w:rFonts w:asciiTheme="majorBidi" w:eastAsia="Times New Roman" w:hAnsiTheme="majorBidi" w:cstheme="majorBidi"/>
          <w:b/>
          <w:bCs/>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313CFE">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w:t>
      </w:r>
      <w:r w:rsidRPr="00B51573">
        <w:rPr>
          <w:rFonts w:asciiTheme="majorBidi" w:eastAsia="Times New Roman" w:hAnsiTheme="majorBidi" w:cstheme="majorBidi"/>
          <w:sz w:val="24"/>
          <w:szCs w:val="24"/>
          <w:lang w:val="uk-UA" w:eastAsia="ru-RU"/>
        </w:rPr>
        <w:t xml:space="preserve">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Pr>
          <w:rFonts w:asciiTheme="majorBidi" w:eastAsia="Times New Roman" w:hAnsiTheme="majorBidi" w:cstheme="majorBidi"/>
          <w:sz w:val="24"/>
          <w:szCs w:val="24"/>
          <w:lang w:val="uk-UA" w:eastAsia="ru-RU"/>
        </w:rPr>
        <w:t xml:space="preserve">Луганському окружному </w:t>
      </w:r>
      <w:r w:rsidRPr="00B51573">
        <w:rPr>
          <w:rFonts w:asciiTheme="majorBidi" w:eastAsia="Times New Roman" w:hAnsiTheme="majorBidi" w:cstheme="majorBidi"/>
          <w:sz w:val="24"/>
          <w:szCs w:val="24"/>
          <w:lang w:val="uk-UA" w:eastAsia="ru-RU"/>
        </w:rPr>
        <w:t xml:space="preserve">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 Графік особистого прийому громадян розміщений в приміщенні </w:t>
      </w:r>
      <w:r w:rsidR="007A681D">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w:t>
      </w:r>
      <w:r w:rsidR="007A681D">
        <w:rPr>
          <w:rFonts w:asciiTheme="majorBidi" w:eastAsia="Times New Roman" w:hAnsiTheme="majorBidi" w:cstheme="majorBidi"/>
          <w:sz w:val="24"/>
          <w:szCs w:val="24"/>
          <w:lang w:val="uk-UA" w:eastAsia="ru-RU"/>
        </w:rPr>
        <w:t>ду в зручному для огляду місці,</w:t>
      </w:r>
      <w:r w:rsidRPr="00B51573">
        <w:rPr>
          <w:rFonts w:asciiTheme="majorBidi" w:eastAsia="Times New Roman" w:hAnsiTheme="majorBidi" w:cstheme="majorBidi"/>
          <w:sz w:val="24"/>
          <w:szCs w:val="24"/>
          <w:lang w:val="uk-UA" w:eastAsia="ru-RU"/>
        </w:rPr>
        <w:t xml:space="preserve"> а також на </w:t>
      </w:r>
      <w:r w:rsidR="00B03831">
        <w:rPr>
          <w:rFonts w:asciiTheme="majorBidi" w:eastAsia="Times New Roman" w:hAnsiTheme="majorBidi" w:cstheme="majorBidi"/>
          <w:sz w:val="24"/>
          <w:szCs w:val="24"/>
          <w:lang w:val="uk-UA" w:eastAsia="ru-RU"/>
        </w:rPr>
        <w:t xml:space="preserve">офіційному </w:t>
      </w:r>
      <w:r w:rsidRPr="00B51573">
        <w:rPr>
          <w:rFonts w:asciiTheme="majorBidi" w:eastAsia="Times New Roman" w:hAnsiTheme="majorBidi" w:cstheme="majorBidi"/>
          <w:sz w:val="24"/>
          <w:szCs w:val="24"/>
          <w:lang w:val="uk-UA" w:eastAsia="ru-RU"/>
        </w:rPr>
        <w:t>веб-сайті суду та у разі потреби оновлюється.</w:t>
      </w:r>
    </w:p>
    <w:p w:rsidR="0074309D" w:rsidRPr="0074309D"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lastRenderedPageBreak/>
        <w:t xml:space="preserve">Протягом </w:t>
      </w:r>
      <w:r w:rsidR="00AD197E" w:rsidRPr="0074309D">
        <w:rPr>
          <w:rFonts w:asciiTheme="majorBidi" w:eastAsia="Times New Roman" w:hAnsiTheme="majorBidi" w:cstheme="majorBidi"/>
          <w:sz w:val="24"/>
          <w:szCs w:val="24"/>
          <w:lang w:val="uk-UA" w:eastAsia="ru-RU"/>
        </w:rPr>
        <w:t>2017</w:t>
      </w:r>
      <w:r w:rsidRPr="0074309D">
        <w:rPr>
          <w:rFonts w:asciiTheme="majorBidi" w:eastAsia="Times New Roman" w:hAnsiTheme="majorBidi" w:cstheme="majorBidi"/>
          <w:sz w:val="24"/>
          <w:szCs w:val="24"/>
          <w:lang w:val="uk-UA" w:eastAsia="ru-RU"/>
        </w:rPr>
        <w:t xml:space="preserve"> року на особи</w:t>
      </w:r>
      <w:r w:rsidR="008204C5" w:rsidRPr="0074309D">
        <w:rPr>
          <w:rFonts w:asciiTheme="majorBidi" w:eastAsia="Times New Roman" w:hAnsiTheme="majorBidi" w:cstheme="majorBidi"/>
          <w:sz w:val="24"/>
          <w:szCs w:val="24"/>
          <w:lang w:val="uk-UA" w:eastAsia="ru-RU"/>
        </w:rPr>
        <w:t>стий прийом до голови суду</w:t>
      </w:r>
      <w:r w:rsidR="0074309D" w:rsidRPr="0074309D">
        <w:rPr>
          <w:rFonts w:asciiTheme="majorBidi" w:eastAsia="Times New Roman" w:hAnsiTheme="majorBidi" w:cstheme="majorBidi"/>
          <w:sz w:val="24"/>
          <w:szCs w:val="24"/>
          <w:lang w:val="uk-UA" w:eastAsia="ru-RU"/>
        </w:rPr>
        <w:t xml:space="preserve"> звернулось 6 осіб</w:t>
      </w:r>
      <w:r w:rsidR="008204C5" w:rsidRPr="0074309D">
        <w:rPr>
          <w:rFonts w:asciiTheme="majorBidi" w:eastAsia="Times New Roman" w:hAnsiTheme="majorBidi" w:cstheme="majorBidi"/>
          <w:sz w:val="24"/>
          <w:szCs w:val="24"/>
          <w:lang w:val="uk-UA" w:eastAsia="ru-RU"/>
        </w:rPr>
        <w:t xml:space="preserve"> </w:t>
      </w:r>
      <w:r w:rsidR="00B14096" w:rsidRPr="0074309D">
        <w:rPr>
          <w:rFonts w:asciiTheme="majorBidi" w:eastAsia="Times New Roman" w:hAnsiTheme="majorBidi" w:cstheme="majorBidi"/>
          <w:sz w:val="24"/>
          <w:szCs w:val="24"/>
          <w:lang w:val="uk-UA" w:eastAsia="ru-RU"/>
        </w:rPr>
        <w:t xml:space="preserve">та </w:t>
      </w:r>
      <w:r w:rsidR="00B03831">
        <w:rPr>
          <w:rFonts w:asciiTheme="majorBidi" w:eastAsia="Times New Roman" w:hAnsiTheme="majorBidi" w:cstheme="majorBidi"/>
          <w:sz w:val="24"/>
          <w:szCs w:val="24"/>
          <w:lang w:val="uk-UA" w:eastAsia="ru-RU"/>
        </w:rPr>
        <w:t xml:space="preserve">до </w:t>
      </w:r>
      <w:r w:rsidR="00B14096" w:rsidRPr="0074309D">
        <w:rPr>
          <w:rFonts w:asciiTheme="majorBidi" w:eastAsia="Times New Roman" w:hAnsiTheme="majorBidi" w:cstheme="majorBidi"/>
          <w:sz w:val="24"/>
          <w:szCs w:val="24"/>
          <w:lang w:val="uk-UA" w:eastAsia="ru-RU"/>
        </w:rPr>
        <w:t xml:space="preserve">керівника апарату суду </w:t>
      </w:r>
      <w:r w:rsidR="0074309D" w:rsidRPr="0074309D">
        <w:rPr>
          <w:rFonts w:asciiTheme="majorBidi" w:eastAsia="Times New Roman" w:hAnsiTheme="majorBidi" w:cstheme="majorBidi"/>
          <w:sz w:val="24"/>
          <w:szCs w:val="24"/>
          <w:lang w:val="uk-UA" w:eastAsia="ru-RU"/>
        </w:rPr>
        <w:t xml:space="preserve">звернулось 3 особи </w:t>
      </w:r>
      <w:r w:rsidR="00B14096" w:rsidRPr="0074309D">
        <w:rPr>
          <w:rFonts w:asciiTheme="majorBidi" w:eastAsia="Times New Roman" w:hAnsiTheme="majorBidi" w:cstheme="majorBidi"/>
          <w:sz w:val="24"/>
          <w:szCs w:val="24"/>
          <w:lang w:val="uk-UA" w:eastAsia="ru-RU"/>
        </w:rPr>
        <w:t>з</w:t>
      </w:r>
      <w:r w:rsidR="00C82C3F" w:rsidRPr="0074309D">
        <w:rPr>
          <w:rFonts w:asciiTheme="majorBidi" w:eastAsia="Times New Roman" w:hAnsiTheme="majorBidi" w:cstheme="majorBidi"/>
          <w:sz w:val="24"/>
          <w:szCs w:val="24"/>
          <w:lang w:val="uk-UA" w:eastAsia="ru-RU"/>
        </w:rPr>
        <w:t xml:space="preserve"> роз’яснення</w:t>
      </w:r>
      <w:r w:rsidR="00B14096" w:rsidRPr="0074309D">
        <w:rPr>
          <w:rFonts w:asciiTheme="majorBidi" w:eastAsia="Times New Roman" w:hAnsiTheme="majorBidi" w:cstheme="majorBidi"/>
          <w:sz w:val="24"/>
          <w:szCs w:val="24"/>
          <w:lang w:val="uk-UA" w:eastAsia="ru-RU"/>
        </w:rPr>
        <w:t xml:space="preserve"> </w:t>
      </w:r>
      <w:r w:rsidR="009D5158" w:rsidRPr="0074309D">
        <w:rPr>
          <w:rFonts w:asciiTheme="majorBidi" w:eastAsia="Times New Roman" w:hAnsiTheme="majorBidi" w:cstheme="majorBidi"/>
          <w:sz w:val="24"/>
          <w:szCs w:val="24"/>
          <w:lang w:val="uk-UA" w:eastAsia="ru-RU"/>
        </w:rPr>
        <w:t xml:space="preserve">процесуальних питань щодо розгляду справ та </w:t>
      </w:r>
      <w:r w:rsidR="00CB0A9E" w:rsidRPr="0074309D">
        <w:rPr>
          <w:rFonts w:asciiTheme="majorBidi" w:eastAsia="Times New Roman" w:hAnsiTheme="majorBidi" w:cstheme="majorBidi"/>
          <w:sz w:val="24"/>
          <w:szCs w:val="24"/>
          <w:lang w:val="uk-UA" w:eastAsia="ru-RU"/>
        </w:rPr>
        <w:t xml:space="preserve">щодо покращення </w:t>
      </w:r>
      <w:r w:rsidR="00313CFE" w:rsidRPr="0074309D">
        <w:rPr>
          <w:rFonts w:asciiTheme="majorBidi" w:eastAsia="Times New Roman" w:hAnsiTheme="majorBidi" w:cstheme="majorBidi"/>
          <w:sz w:val="24"/>
          <w:szCs w:val="24"/>
          <w:lang w:val="uk-UA" w:eastAsia="ru-RU"/>
        </w:rPr>
        <w:t>доступу до правосуддя</w:t>
      </w:r>
      <w:r w:rsidR="008204C5" w:rsidRPr="0074309D">
        <w:rPr>
          <w:rFonts w:asciiTheme="majorBidi" w:eastAsia="Times New Roman" w:hAnsiTheme="majorBidi" w:cstheme="majorBidi"/>
          <w:sz w:val="24"/>
          <w:szCs w:val="24"/>
          <w:lang w:val="uk-UA" w:eastAsia="ru-RU"/>
        </w:rPr>
        <w:t>.</w:t>
      </w:r>
      <w:r w:rsidR="0074309D" w:rsidRPr="0074309D">
        <w:rPr>
          <w:rFonts w:asciiTheme="majorBidi" w:eastAsia="Times New Roman" w:hAnsiTheme="majorBidi" w:cstheme="majorBidi"/>
          <w:sz w:val="24"/>
          <w:szCs w:val="24"/>
          <w:lang w:val="uk-UA" w:eastAsia="ru-RU"/>
        </w:rPr>
        <w:t xml:space="preserve"> До заступника голови суду з дня </w:t>
      </w:r>
      <w:r w:rsidR="0074309D" w:rsidRPr="008D1530">
        <w:rPr>
          <w:rFonts w:asciiTheme="majorBidi" w:eastAsia="Times New Roman" w:hAnsiTheme="majorBidi" w:cstheme="majorBidi"/>
          <w:color w:val="000000" w:themeColor="text1"/>
          <w:sz w:val="24"/>
          <w:szCs w:val="24"/>
          <w:lang w:val="uk-UA" w:eastAsia="ru-RU"/>
        </w:rPr>
        <w:t xml:space="preserve">обрання </w:t>
      </w:r>
      <w:r w:rsidR="00F06570" w:rsidRPr="008D1530">
        <w:rPr>
          <w:rFonts w:asciiTheme="majorBidi" w:eastAsia="Times New Roman" w:hAnsiTheme="majorBidi" w:cstheme="majorBidi"/>
          <w:color w:val="000000" w:themeColor="text1"/>
          <w:sz w:val="24"/>
          <w:szCs w:val="24"/>
          <w:lang w:val="uk-UA" w:eastAsia="ru-RU"/>
        </w:rPr>
        <w:t>–</w:t>
      </w:r>
      <w:r w:rsidR="0074309D" w:rsidRPr="008D1530">
        <w:rPr>
          <w:rFonts w:asciiTheme="majorBidi" w:eastAsia="Times New Roman" w:hAnsiTheme="majorBidi" w:cstheme="majorBidi"/>
          <w:color w:val="000000" w:themeColor="text1"/>
          <w:sz w:val="24"/>
          <w:szCs w:val="24"/>
          <w:lang w:val="uk-UA" w:eastAsia="ru-RU"/>
        </w:rPr>
        <w:t xml:space="preserve"> </w:t>
      </w:r>
      <w:r w:rsidR="00F06570" w:rsidRPr="008D1530">
        <w:rPr>
          <w:rFonts w:asciiTheme="majorBidi" w:eastAsia="Times New Roman" w:hAnsiTheme="majorBidi" w:cstheme="majorBidi"/>
          <w:color w:val="000000" w:themeColor="text1"/>
          <w:sz w:val="24"/>
          <w:szCs w:val="24"/>
          <w:lang w:val="uk-UA" w:eastAsia="ru-RU"/>
        </w:rPr>
        <w:t>07 серпня 2017 року</w:t>
      </w:r>
      <w:r w:rsidR="0074309D" w:rsidRPr="008D1530">
        <w:rPr>
          <w:rFonts w:asciiTheme="majorBidi" w:eastAsia="Times New Roman" w:hAnsiTheme="majorBidi" w:cstheme="majorBidi"/>
          <w:color w:val="000000" w:themeColor="text1"/>
          <w:sz w:val="24"/>
          <w:szCs w:val="24"/>
          <w:lang w:val="uk-UA" w:eastAsia="ru-RU"/>
        </w:rPr>
        <w:t xml:space="preserve"> по 31 грудня 2017 року громадяни </w:t>
      </w:r>
      <w:r w:rsidR="0074309D" w:rsidRPr="0074309D">
        <w:rPr>
          <w:rFonts w:asciiTheme="majorBidi" w:eastAsia="Times New Roman" w:hAnsiTheme="majorBidi" w:cstheme="majorBidi"/>
          <w:sz w:val="24"/>
          <w:szCs w:val="24"/>
          <w:lang w:val="uk-UA" w:eastAsia="ru-RU"/>
        </w:rPr>
        <w:t>не звертались.</w:t>
      </w:r>
    </w:p>
    <w:p w:rsidR="008204C5" w:rsidRPr="0074309D" w:rsidRDefault="008204C5"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 xml:space="preserve"> </w:t>
      </w:r>
      <w:r w:rsidR="007A681D" w:rsidRPr="0074309D">
        <w:rPr>
          <w:rFonts w:asciiTheme="majorBidi" w:eastAsia="Times New Roman" w:hAnsiTheme="majorBidi" w:cstheme="majorBidi"/>
          <w:sz w:val="24"/>
          <w:szCs w:val="24"/>
          <w:lang w:val="uk-UA" w:eastAsia="ru-RU"/>
        </w:rPr>
        <w:t>В суді веду</w:t>
      </w:r>
      <w:r w:rsidR="0017396C" w:rsidRPr="0074309D">
        <w:rPr>
          <w:rFonts w:asciiTheme="majorBidi" w:eastAsia="Times New Roman" w:hAnsiTheme="majorBidi" w:cstheme="majorBidi"/>
          <w:sz w:val="24"/>
          <w:szCs w:val="24"/>
          <w:lang w:val="uk-UA" w:eastAsia="ru-RU"/>
        </w:rPr>
        <w:t>ться журнал</w:t>
      </w:r>
      <w:r w:rsidR="007A681D" w:rsidRPr="0074309D">
        <w:rPr>
          <w:rFonts w:asciiTheme="majorBidi" w:eastAsia="Times New Roman" w:hAnsiTheme="majorBidi" w:cstheme="majorBidi"/>
          <w:sz w:val="24"/>
          <w:szCs w:val="24"/>
          <w:lang w:val="uk-UA" w:eastAsia="ru-RU"/>
        </w:rPr>
        <w:t>и</w:t>
      </w:r>
      <w:r w:rsidR="0017396C" w:rsidRPr="0074309D">
        <w:rPr>
          <w:rFonts w:asciiTheme="majorBidi" w:eastAsia="Times New Roman" w:hAnsiTheme="majorBidi" w:cstheme="majorBidi"/>
          <w:sz w:val="24"/>
          <w:szCs w:val="24"/>
          <w:lang w:val="uk-UA" w:eastAsia="ru-RU"/>
        </w:rPr>
        <w:t xml:space="preserve"> особис</w:t>
      </w:r>
      <w:r w:rsidR="007A681D" w:rsidRPr="0074309D">
        <w:rPr>
          <w:rFonts w:asciiTheme="majorBidi" w:eastAsia="Times New Roman" w:hAnsiTheme="majorBidi" w:cstheme="majorBidi"/>
          <w:sz w:val="24"/>
          <w:szCs w:val="24"/>
          <w:lang w:val="uk-UA" w:eastAsia="ru-RU"/>
        </w:rPr>
        <w:t>того прийому громадян. В журналах</w:t>
      </w:r>
      <w:r w:rsidR="0017396C" w:rsidRPr="0074309D">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 результати розгляду. </w:t>
      </w:r>
    </w:p>
    <w:p w:rsidR="0017396C" w:rsidRPr="0074309D"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Особлива увага під час провед</w:t>
      </w:r>
      <w:r w:rsidR="007A681D" w:rsidRPr="0074309D">
        <w:rPr>
          <w:rFonts w:asciiTheme="majorBidi" w:eastAsia="Times New Roman" w:hAnsiTheme="majorBidi" w:cstheme="majorBidi"/>
          <w:sz w:val="24"/>
          <w:szCs w:val="24"/>
          <w:lang w:val="uk-UA" w:eastAsia="ru-RU"/>
        </w:rPr>
        <w:t>ення особистого прийому приділяєть</w:t>
      </w:r>
      <w:r w:rsidRPr="0074309D">
        <w:rPr>
          <w:rFonts w:asciiTheme="majorBidi" w:eastAsia="Times New Roman" w:hAnsiTheme="majorBidi" w:cstheme="majorBidi"/>
          <w:sz w:val="24"/>
          <w:szCs w:val="24"/>
          <w:lang w:val="uk-UA" w:eastAsia="ru-RU"/>
        </w:rPr>
        <w:t>ся зверненням інвалідів та учасників Великої Вітчизняної війни,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rsidR="007C10D1" w:rsidRDefault="007C10D1"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C10D1">
        <w:rPr>
          <w:rFonts w:asciiTheme="majorBidi" w:eastAsia="Times New Roman" w:hAnsiTheme="majorBidi" w:cstheme="majorBidi"/>
          <w:sz w:val="24"/>
          <w:szCs w:val="24"/>
          <w:lang w:val="uk-UA" w:eastAsia="ru-RU"/>
        </w:rPr>
        <w:t xml:space="preserve">Усі звернення не вимагали додаткового вивчення під час особистого прийому, громадянам надавалися змістовні усні відповіді. На прохання заявника щодо пропозиції з покращення доступу до правосуддя надана письмова відповідь про готовність Луганського окружного адміністративного суду співпрацювати. </w:t>
      </w:r>
    </w:p>
    <w:p w:rsidR="00313CFE" w:rsidRPr="0074309D" w:rsidRDefault="00E94976"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Висловлюємо щиру вдячність відвідувачам суду, з</w:t>
      </w:r>
      <w:r w:rsidR="00313CFE" w:rsidRPr="0074309D">
        <w:rPr>
          <w:rFonts w:asciiTheme="majorBidi" w:eastAsia="Times New Roman" w:hAnsiTheme="majorBidi" w:cstheme="majorBidi"/>
          <w:sz w:val="24"/>
          <w:szCs w:val="24"/>
          <w:lang w:val="uk-UA" w:eastAsia="ru-RU"/>
        </w:rPr>
        <w:t xml:space="preserve">авдяки </w:t>
      </w:r>
      <w:r w:rsidRPr="0074309D">
        <w:rPr>
          <w:rFonts w:asciiTheme="majorBidi" w:eastAsia="Times New Roman" w:hAnsiTheme="majorBidi" w:cstheme="majorBidi"/>
          <w:sz w:val="24"/>
          <w:szCs w:val="24"/>
          <w:lang w:val="uk-UA" w:eastAsia="ru-RU"/>
        </w:rPr>
        <w:t xml:space="preserve">Вашій </w:t>
      </w:r>
      <w:r w:rsidR="00313CFE" w:rsidRPr="0074309D">
        <w:rPr>
          <w:rFonts w:asciiTheme="majorBidi" w:eastAsia="Times New Roman" w:hAnsiTheme="majorBidi" w:cstheme="majorBidi"/>
          <w:sz w:val="24"/>
          <w:szCs w:val="24"/>
          <w:lang w:val="uk-UA" w:eastAsia="ru-RU"/>
        </w:rPr>
        <w:t xml:space="preserve">небайдужості </w:t>
      </w:r>
      <w:r w:rsidRPr="0074309D">
        <w:rPr>
          <w:rFonts w:asciiTheme="majorBidi" w:eastAsia="Times New Roman" w:hAnsiTheme="majorBidi" w:cstheme="majorBidi"/>
          <w:sz w:val="24"/>
          <w:szCs w:val="24"/>
          <w:lang w:val="uk-UA" w:eastAsia="ru-RU"/>
        </w:rPr>
        <w:t>ми покращуємо якість роботи суду.</w:t>
      </w:r>
    </w:p>
    <w:p w:rsidR="007A681D" w:rsidRPr="0074309D" w:rsidRDefault="007A681D"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A681D" w:rsidRPr="0074309D"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74309D">
        <w:rPr>
          <w:rFonts w:asciiTheme="majorBidi" w:eastAsia="Times New Roman" w:hAnsiTheme="majorBidi" w:cstheme="majorBidi"/>
          <w:b/>
          <w:bCs/>
          <w:sz w:val="24"/>
          <w:szCs w:val="24"/>
          <w:lang w:val="uk-UA" w:eastAsia="ru-RU"/>
        </w:rPr>
        <w:t>Звернення громадян відповідно до вимог Закону України «Про доступ до публічної інформації»</w:t>
      </w:r>
    </w:p>
    <w:p w:rsidR="00276A7B"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rsidR="00276A7B"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Протягом 2017 року до суду надійшло 22 запит</w:t>
      </w:r>
      <w:r w:rsidR="007C10D1">
        <w:rPr>
          <w:rFonts w:asciiTheme="majorBidi" w:eastAsia="Times New Roman" w:hAnsiTheme="majorBidi" w:cstheme="majorBidi"/>
          <w:sz w:val="24"/>
          <w:szCs w:val="24"/>
          <w:lang w:val="uk-UA" w:eastAsia="ru-RU"/>
        </w:rPr>
        <w:t>и</w:t>
      </w:r>
      <w:r w:rsidRPr="0074309D">
        <w:rPr>
          <w:rFonts w:asciiTheme="majorBidi" w:eastAsia="Times New Roman" w:hAnsiTheme="majorBidi" w:cstheme="majorBidi"/>
          <w:sz w:val="24"/>
          <w:szCs w:val="24"/>
          <w:lang w:val="uk-UA" w:eastAsia="ru-RU"/>
        </w:rPr>
        <w:t xml:space="preserve"> на отримання публічної інформації (у двічі менше порівняно з 2016 роком – 41 запит), з них:</w:t>
      </w:r>
    </w:p>
    <w:p w:rsidR="00276A7B"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37766F"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w:t>
      </w:r>
      <w:r w:rsidR="007C10D1">
        <w:rPr>
          <w:rFonts w:asciiTheme="majorBidi" w:eastAsia="Times New Roman" w:hAnsiTheme="majorBidi" w:cstheme="majorBidi"/>
          <w:sz w:val="24"/>
          <w:szCs w:val="24"/>
          <w:lang w:val="uk-UA" w:eastAsia="ru-RU"/>
        </w:rPr>
        <w:t xml:space="preserve"> </w:t>
      </w:r>
      <w:r w:rsidRPr="0074309D">
        <w:rPr>
          <w:rFonts w:asciiTheme="majorBidi" w:eastAsia="Times New Roman" w:hAnsiTheme="majorBidi" w:cstheme="majorBidi"/>
          <w:sz w:val="24"/>
          <w:szCs w:val="24"/>
          <w:lang w:val="uk-UA" w:eastAsia="ru-RU"/>
        </w:rPr>
        <w:t>п</w:t>
      </w:r>
      <w:r w:rsidR="0037766F" w:rsidRPr="0074309D">
        <w:rPr>
          <w:rFonts w:asciiTheme="majorBidi" w:eastAsia="Times New Roman" w:hAnsiTheme="majorBidi" w:cstheme="majorBidi"/>
          <w:sz w:val="24"/>
          <w:szCs w:val="24"/>
          <w:lang w:val="uk-UA" w:eastAsia="ru-RU"/>
        </w:rPr>
        <w:t xml:space="preserve">о категорії запитувачів: фізичні особи – </w:t>
      </w:r>
      <w:r w:rsidR="00084B3E" w:rsidRPr="0074309D">
        <w:rPr>
          <w:rFonts w:asciiTheme="majorBidi" w:eastAsia="Times New Roman" w:hAnsiTheme="majorBidi" w:cstheme="majorBidi"/>
          <w:sz w:val="24"/>
          <w:szCs w:val="24"/>
          <w:lang w:val="uk-UA" w:eastAsia="ru-RU"/>
        </w:rPr>
        <w:t>16</w:t>
      </w:r>
      <w:r w:rsidR="0037766F" w:rsidRPr="0074309D">
        <w:rPr>
          <w:rFonts w:asciiTheme="majorBidi" w:eastAsia="Times New Roman" w:hAnsiTheme="majorBidi" w:cstheme="majorBidi"/>
          <w:sz w:val="24"/>
          <w:szCs w:val="24"/>
          <w:lang w:val="uk-UA" w:eastAsia="ru-RU"/>
        </w:rPr>
        <w:t xml:space="preserve"> запитів; об’єднання громадян без статусу юридичної особи – </w:t>
      </w:r>
      <w:r w:rsidR="00626E72" w:rsidRPr="0074309D">
        <w:rPr>
          <w:rFonts w:asciiTheme="majorBidi" w:eastAsia="Times New Roman" w:hAnsiTheme="majorBidi" w:cstheme="majorBidi"/>
          <w:sz w:val="24"/>
          <w:szCs w:val="24"/>
          <w:lang w:val="uk-UA" w:eastAsia="ru-RU"/>
        </w:rPr>
        <w:t>6</w:t>
      </w:r>
      <w:r w:rsidR="0037766F" w:rsidRPr="0074309D">
        <w:rPr>
          <w:rFonts w:asciiTheme="majorBidi" w:eastAsia="Times New Roman" w:hAnsiTheme="majorBidi" w:cstheme="majorBidi"/>
          <w:sz w:val="24"/>
          <w:szCs w:val="24"/>
          <w:lang w:val="uk-UA" w:eastAsia="ru-RU"/>
        </w:rPr>
        <w:t xml:space="preserve"> запи</w:t>
      </w:r>
      <w:r w:rsidR="007C10D1">
        <w:rPr>
          <w:rFonts w:asciiTheme="majorBidi" w:eastAsia="Times New Roman" w:hAnsiTheme="majorBidi" w:cstheme="majorBidi"/>
          <w:sz w:val="24"/>
          <w:szCs w:val="24"/>
          <w:lang w:val="uk-UA" w:eastAsia="ru-RU"/>
        </w:rPr>
        <w:t>тів</w:t>
      </w:r>
      <w:r w:rsidR="0037766F" w:rsidRPr="0074309D">
        <w:rPr>
          <w:rFonts w:asciiTheme="majorBidi" w:eastAsia="Times New Roman" w:hAnsiTheme="majorBidi" w:cstheme="majorBidi"/>
          <w:sz w:val="24"/>
          <w:szCs w:val="24"/>
          <w:lang w:val="uk-UA" w:eastAsia="ru-RU"/>
        </w:rPr>
        <w:t>;</w:t>
      </w:r>
    </w:p>
    <w:p w:rsidR="0037766F" w:rsidRPr="0037766F" w:rsidRDefault="00276A7B"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w:t>
      </w:r>
      <w:r w:rsidR="007C10D1">
        <w:rPr>
          <w:rFonts w:asciiTheme="majorBidi" w:eastAsia="Times New Roman" w:hAnsiTheme="majorBidi" w:cstheme="majorBidi"/>
          <w:sz w:val="24"/>
          <w:szCs w:val="24"/>
          <w:lang w:val="uk-UA" w:eastAsia="ru-RU"/>
        </w:rPr>
        <w:t xml:space="preserve"> </w:t>
      </w:r>
      <w:r w:rsidRPr="0074309D">
        <w:rPr>
          <w:rFonts w:asciiTheme="majorBidi" w:eastAsia="Times New Roman" w:hAnsiTheme="majorBidi" w:cstheme="majorBidi"/>
          <w:sz w:val="24"/>
          <w:szCs w:val="24"/>
          <w:lang w:val="uk-UA" w:eastAsia="ru-RU"/>
        </w:rPr>
        <w:t>з</w:t>
      </w:r>
      <w:r w:rsidR="0037766F" w:rsidRPr="0074309D">
        <w:rPr>
          <w:rFonts w:asciiTheme="majorBidi" w:eastAsia="Times New Roman" w:hAnsiTheme="majorBidi" w:cstheme="majorBidi"/>
          <w:sz w:val="24"/>
          <w:szCs w:val="24"/>
          <w:lang w:val="uk-UA" w:eastAsia="ru-RU"/>
        </w:rPr>
        <w:t xml:space="preserve">а формою надходження: електронною поштою – </w:t>
      </w:r>
      <w:r w:rsidR="00626E72" w:rsidRPr="0074309D">
        <w:rPr>
          <w:rFonts w:asciiTheme="majorBidi" w:eastAsia="Times New Roman" w:hAnsiTheme="majorBidi" w:cstheme="majorBidi"/>
          <w:sz w:val="24"/>
          <w:szCs w:val="24"/>
          <w:lang w:val="uk-UA" w:eastAsia="ru-RU"/>
        </w:rPr>
        <w:t>22</w:t>
      </w:r>
      <w:r w:rsidR="0037766F" w:rsidRPr="0074309D">
        <w:rPr>
          <w:rFonts w:asciiTheme="majorBidi" w:eastAsia="Times New Roman" w:hAnsiTheme="majorBidi" w:cstheme="majorBidi"/>
          <w:sz w:val="24"/>
          <w:szCs w:val="24"/>
          <w:lang w:val="uk-UA" w:eastAsia="ru-RU"/>
        </w:rPr>
        <w:t>, із яких:</w:t>
      </w:r>
      <w:r w:rsidR="00626E72" w:rsidRPr="0074309D">
        <w:rPr>
          <w:rFonts w:asciiTheme="majorBidi" w:eastAsia="Times New Roman" w:hAnsiTheme="majorBidi" w:cstheme="majorBidi"/>
          <w:sz w:val="24"/>
          <w:szCs w:val="24"/>
          <w:lang w:val="uk-UA" w:eastAsia="ru-RU"/>
        </w:rPr>
        <w:t xml:space="preserve"> 11</w:t>
      </w:r>
      <w:r w:rsidR="0037766F" w:rsidRPr="0074309D">
        <w:rPr>
          <w:rFonts w:asciiTheme="majorBidi" w:eastAsia="Times New Roman" w:hAnsiTheme="majorBidi" w:cstheme="majorBidi"/>
          <w:sz w:val="24"/>
          <w:szCs w:val="24"/>
          <w:lang w:val="uk-UA" w:eastAsia="ru-RU"/>
        </w:rPr>
        <w:t xml:space="preserve"> запит</w:t>
      </w:r>
      <w:r w:rsidR="007C10D1">
        <w:rPr>
          <w:rFonts w:asciiTheme="majorBidi" w:eastAsia="Times New Roman" w:hAnsiTheme="majorBidi" w:cstheme="majorBidi"/>
          <w:sz w:val="24"/>
          <w:szCs w:val="24"/>
          <w:lang w:val="uk-UA" w:eastAsia="ru-RU"/>
        </w:rPr>
        <w:t>ів</w:t>
      </w:r>
      <w:r w:rsidR="0037766F" w:rsidRPr="0074309D">
        <w:rPr>
          <w:rFonts w:asciiTheme="majorBidi" w:eastAsia="Times New Roman" w:hAnsiTheme="majorBidi" w:cstheme="majorBidi"/>
          <w:sz w:val="24"/>
          <w:szCs w:val="24"/>
          <w:lang w:val="uk-UA" w:eastAsia="ru-RU"/>
        </w:rPr>
        <w:t xml:space="preserve"> надійшл</w:t>
      </w:r>
      <w:r w:rsidR="00C82C3F" w:rsidRPr="0074309D">
        <w:rPr>
          <w:rFonts w:asciiTheme="majorBidi" w:eastAsia="Times New Roman" w:hAnsiTheme="majorBidi" w:cstheme="majorBidi"/>
          <w:sz w:val="24"/>
          <w:szCs w:val="24"/>
          <w:lang w:val="uk-UA" w:eastAsia="ru-RU"/>
        </w:rPr>
        <w:t>и</w:t>
      </w:r>
      <w:r w:rsidR="0037766F" w:rsidRPr="0074309D">
        <w:rPr>
          <w:rFonts w:asciiTheme="majorBidi" w:eastAsia="Times New Roman" w:hAnsiTheme="majorBidi" w:cstheme="majorBidi"/>
          <w:sz w:val="24"/>
          <w:szCs w:val="24"/>
          <w:lang w:val="uk-UA" w:eastAsia="ru-RU"/>
        </w:rPr>
        <w:t xml:space="preserve"> на адресу суду від Державної судової адміністрації</w:t>
      </w:r>
      <w:r w:rsidR="00AB2C34" w:rsidRPr="0074309D">
        <w:rPr>
          <w:rFonts w:asciiTheme="majorBidi" w:eastAsia="Times New Roman" w:hAnsiTheme="majorBidi" w:cstheme="majorBidi"/>
          <w:sz w:val="24"/>
          <w:szCs w:val="24"/>
          <w:lang w:val="uk-UA" w:eastAsia="ru-RU"/>
        </w:rPr>
        <w:t xml:space="preserve"> України</w:t>
      </w:r>
      <w:r w:rsidR="0037766F" w:rsidRPr="0074309D">
        <w:rPr>
          <w:rFonts w:asciiTheme="majorBidi" w:eastAsia="Times New Roman" w:hAnsiTheme="majorBidi" w:cstheme="majorBidi"/>
          <w:sz w:val="24"/>
          <w:szCs w:val="24"/>
          <w:lang w:val="uk-UA" w:eastAsia="ru-RU"/>
        </w:rPr>
        <w:t xml:space="preserve"> </w:t>
      </w:r>
      <w:r w:rsidR="0037766F" w:rsidRPr="0037766F">
        <w:rPr>
          <w:rFonts w:asciiTheme="majorBidi" w:eastAsia="Times New Roman" w:hAnsiTheme="majorBidi" w:cstheme="majorBidi"/>
          <w:sz w:val="24"/>
          <w:szCs w:val="24"/>
          <w:lang w:val="uk-UA" w:eastAsia="ru-RU"/>
        </w:rPr>
        <w:t xml:space="preserve">за належністю у відповідності до вимог ст. 22 Закону України «Про доступ до публічної інформації»; </w:t>
      </w:r>
      <w:r w:rsidR="00626E72">
        <w:rPr>
          <w:rFonts w:asciiTheme="majorBidi" w:eastAsia="Times New Roman" w:hAnsiTheme="majorBidi" w:cstheme="majorBidi"/>
          <w:sz w:val="24"/>
          <w:szCs w:val="24"/>
          <w:lang w:val="uk-UA" w:eastAsia="ru-RU"/>
        </w:rPr>
        <w:t>6</w:t>
      </w:r>
      <w:r w:rsidR="0037766F" w:rsidRPr="0037766F">
        <w:rPr>
          <w:rFonts w:asciiTheme="majorBidi" w:eastAsia="Times New Roman" w:hAnsiTheme="majorBidi" w:cstheme="majorBidi"/>
          <w:sz w:val="24"/>
          <w:szCs w:val="24"/>
          <w:lang w:val="uk-UA" w:eastAsia="ru-RU"/>
        </w:rPr>
        <w:t xml:space="preserve"> запити надіслані через сайт «Доступ до Правди», призначенням якого є надання можливості громадянам надсилати запити про публічну інформацію з подальшою публікацією цих запитів та відповідей на них.</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За результатом розгляду запитів</w:t>
      </w:r>
      <w:r w:rsidR="00626E72">
        <w:rPr>
          <w:rFonts w:asciiTheme="majorBidi" w:eastAsia="Times New Roman" w:hAnsiTheme="majorBidi" w:cstheme="majorBidi"/>
          <w:sz w:val="24"/>
          <w:szCs w:val="24"/>
          <w:lang w:val="uk-UA" w:eastAsia="ru-RU"/>
        </w:rPr>
        <w:t xml:space="preserve"> на дату їх звернення</w:t>
      </w:r>
      <w:r w:rsidRPr="0037766F">
        <w:rPr>
          <w:rFonts w:asciiTheme="majorBidi" w:eastAsia="Times New Roman" w:hAnsiTheme="majorBidi" w:cstheme="majorBidi"/>
          <w:sz w:val="24"/>
          <w:szCs w:val="24"/>
          <w:lang w:val="uk-UA" w:eastAsia="ru-RU"/>
        </w:rPr>
        <w:t xml:space="preserve">: </w:t>
      </w:r>
    </w:p>
    <w:p w:rsidR="0037766F" w:rsidRPr="00260069"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260069">
        <w:rPr>
          <w:rFonts w:asciiTheme="majorBidi" w:eastAsia="Times New Roman" w:hAnsiTheme="majorBidi" w:cstheme="majorBidi"/>
          <w:sz w:val="24"/>
          <w:szCs w:val="24"/>
          <w:lang w:val="uk-UA" w:eastAsia="ru-RU"/>
        </w:rPr>
        <w:t xml:space="preserve">- </w:t>
      </w:r>
      <w:r w:rsidR="0037766F" w:rsidRPr="00260069">
        <w:rPr>
          <w:rFonts w:asciiTheme="majorBidi" w:eastAsia="Times New Roman" w:hAnsiTheme="majorBidi" w:cstheme="majorBidi"/>
          <w:sz w:val="24"/>
          <w:szCs w:val="24"/>
          <w:lang w:val="uk-UA" w:eastAsia="ru-RU"/>
        </w:rPr>
        <w:t xml:space="preserve">на </w:t>
      </w:r>
      <w:r w:rsidR="00260069" w:rsidRPr="00260069">
        <w:rPr>
          <w:rFonts w:asciiTheme="majorBidi" w:eastAsia="Times New Roman" w:hAnsiTheme="majorBidi" w:cstheme="majorBidi"/>
          <w:sz w:val="24"/>
          <w:szCs w:val="24"/>
          <w:lang w:val="uk-UA" w:eastAsia="ru-RU"/>
        </w:rPr>
        <w:t>21</w:t>
      </w:r>
      <w:r w:rsidR="0037766F" w:rsidRPr="00260069">
        <w:rPr>
          <w:rFonts w:asciiTheme="majorBidi" w:eastAsia="Times New Roman" w:hAnsiTheme="majorBidi" w:cstheme="majorBidi"/>
          <w:sz w:val="24"/>
          <w:szCs w:val="24"/>
          <w:lang w:val="uk-UA" w:eastAsia="ru-RU"/>
        </w:rPr>
        <w:t xml:space="preserve"> запит надано запитувану публічну інформацію по суті </w:t>
      </w:r>
      <w:r w:rsidR="00AB2C34" w:rsidRPr="00260069">
        <w:rPr>
          <w:rFonts w:asciiTheme="majorBidi" w:eastAsia="Times New Roman" w:hAnsiTheme="majorBidi" w:cstheme="majorBidi"/>
          <w:sz w:val="24"/>
          <w:szCs w:val="24"/>
          <w:lang w:val="uk-UA" w:eastAsia="ru-RU"/>
        </w:rPr>
        <w:t>порушених питань</w:t>
      </w:r>
      <w:r w:rsidR="0037766F" w:rsidRPr="00260069">
        <w:rPr>
          <w:rFonts w:asciiTheme="majorBidi" w:eastAsia="Times New Roman" w:hAnsiTheme="majorBidi" w:cstheme="majorBidi"/>
          <w:sz w:val="24"/>
          <w:szCs w:val="24"/>
          <w:lang w:val="uk-UA" w:eastAsia="ru-RU"/>
        </w:rPr>
        <w:t>, в межах компетенції суду</w:t>
      </w:r>
      <w:r w:rsidR="00D77BA3" w:rsidRPr="00260069">
        <w:rPr>
          <w:rFonts w:asciiTheme="majorBidi" w:eastAsia="Times New Roman" w:hAnsiTheme="majorBidi" w:cstheme="majorBidi"/>
          <w:sz w:val="24"/>
          <w:szCs w:val="24"/>
          <w:lang w:val="uk-UA" w:eastAsia="ru-RU"/>
        </w:rPr>
        <w:t xml:space="preserve">, зокрема, надано: перелік діючих суддів із зазначенням їх помічників; декларації голови </w:t>
      </w:r>
      <w:r w:rsidRPr="00260069">
        <w:rPr>
          <w:rFonts w:asciiTheme="majorBidi" w:eastAsia="Times New Roman" w:hAnsiTheme="majorBidi" w:cstheme="majorBidi"/>
          <w:sz w:val="24"/>
          <w:szCs w:val="24"/>
          <w:lang w:val="uk-UA" w:eastAsia="ru-RU"/>
        </w:rPr>
        <w:t xml:space="preserve">суду </w:t>
      </w:r>
      <w:r w:rsidR="00D77BA3" w:rsidRPr="00260069">
        <w:rPr>
          <w:rFonts w:asciiTheme="majorBidi" w:eastAsia="Times New Roman" w:hAnsiTheme="majorBidi" w:cstheme="majorBidi"/>
          <w:sz w:val="24"/>
          <w:szCs w:val="24"/>
          <w:lang w:val="uk-UA" w:eastAsia="ru-RU"/>
        </w:rPr>
        <w:t>та суддів за 2014 рік; інформацію щодо кількості суддів, які надали згоду на переміщення до м. Сєвєродонецька; інформацію щодо надання суддям службового житла у 2013-2017 роках; список суддів із зазначенням голови, заступників</w:t>
      </w:r>
      <w:r w:rsidR="00DA2522">
        <w:rPr>
          <w:rFonts w:asciiTheme="majorBidi" w:eastAsia="Times New Roman" w:hAnsiTheme="majorBidi" w:cstheme="majorBidi"/>
          <w:sz w:val="24"/>
          <w:szCs w:val="24"/>
          <w:lang w:val="uk-UA" w:eastAsia="ru-RU"/>
        </w:rPr>
        <w:t xml:space="preserve"> голови</w:t>
      </w:r>
      <w:r w:rsidR="00D77BA3" w:rsidRPr="00260069">
        <w:rPr>
          <w:rFonts w:asciiTheme="majorBidi" w:eastAsia="Times New Roman" w:hAnsiTheme="majorBidi" w:cstheme="majorBidi"/>
          <w:sz w:val="24"/>
          <w:szCs w:val="24"/>
          <w:lang w:val="uk-UA" w:eastAsia="ru-RU"/>
        </w:rPr>
        <w:t xml:space="preserve">, </w:t>
      </w:r>
      <w:r w:rsidR="00AB2C34" w:rsidRPr="00260069">
        <w:rPr>
          <w:rFonts w:asciiTheme="majorBidi" w:eastAsia="Times New Roman" w:hAnsiTheme="majorBidi" w:cstheme="majorBidi"/>
          <w:sz w:val="24"/>
          <w:szCs w:val="24"/>
          <w:lang w:val="uk-UA" w:eastAsia="ru-RU"/>
        </w:rPr>
        <w:t>суддів-</w:t>
      </w:r>
      <w:r w:rsidR="00D77BA3" w:rsidRPr="00260069">
        <w:rPr>
          <w:rFonts w:asciiTheme="majorBidi" w:eastAsia="Times New Roman" w:hAnsiTheme="majorBidi" w:cstheme="majorBidi"/>
          <w:sz w:val="24"/>
          <w:szCs w:val="24"/>
          <w:lang w:val="uk-UA" w:eastAsia="ru-RU"/>
        </w:rPr>
        <w:t>спікерів та інформації щодо здійснення ними правосуддя; дані прес-секретаря суду; інформаці</w:t>
      </w:r>
      <w:r w:rsidRPr="00260069">
        <w:rPr>
          <w:rFonts w:asciiTheme="majorBidi" w:eastAsia="Times New Roman" w:hAnsiTheme="majorBidi" w:cstheme="majorBidi"/>
          <w:sz w:val="24"/>
          <w:szCs w:val="24"/>
          <w:lang w:val="uk-UA" w:eastAsia="ru-RU"/>
        </w:rPr>
        <w:t>ю</w:t>
      </w:r>
      <w:r w:rsidR="00D77BA3" w:rsidRPr="00260069">
        <w:rPr>
          <w:rFonts w:asciiTheme="majorBidi" w:eastAsia="Times New Roman" w:hAnsiTheme="majorBidi" w:cstheme="majorBidi"/>
          <w:sz w:val="24"/>
          <w:szCs w:val="24"/>
          <w:lang w:val="uk-UA" w:eastAsia="ru-RU"/>
        </w:rPr>
        <w:t xml:space="preserve"> щодо фактичних </w:t>
      </w:r>
      <w:r w:rsidRPr="00260069">
        <w:rPr>
          <w:rFonts w:asciiTheme="majorBidi" w:eastAsia="Times New Roman" w:hAnsiTheme="majorBidi" w:cstheme="majorBidi"/>
          <w:sz w:val="24"/>
          <w:szCs w:val="24"/>
          <w:lang w:val="uk-UA" w:eastAsia="ru-RU"/>
        </w:rPr>
        <w:t>видатків</w:t>
      </w:r>
      <w:r w:rsidR="00D77BA3" w:rsidRPr="00260069">
        <w:rPr>
          <w:rFonts w:asciiTheme="majorBidi" w:eastAsia="Times New Roman" w:hAnsiTheme="majorBidi" w:cstheme="majorBidi"/>
          <w:sz w:val="24"/>
          <w:szCs w:val="24"/>
          <w:lang w:val="uk-UA" w:eastAsia="ru-RU"/>
        </w:rPr>
        <w:t xml:space="preserve"> на оплату праці працівників апарату суду у січні-березні 2017 року</w:t>
      </w:r>
      <w:r w:rsidRPr="00260069">
        <w:rPr>
          <w:rFonts w:asciiTheme="majorBidi" w:eastAsia="Times New Roman" w:hAnsiTheme="majorBidi" w:cstheme="majorBidi"/>
          <w:sz w:val="24"/>
          <w:szCs w:val="24"/>
          <w:lang w:val="uk-UA" w:eastAsia="ru-RU"/>
        </w:rPr>
        <w:t xml:space="preserve"> з розбивкою по категоріям посад</w:t>
      </w:r>
      <w:r w:rsidR="0037766F" w:rsidRPr="00260069">
        <w:rPr>
          <w:rFonts w:asciiTheme="majorBidi" w:eastAsia="Times New Roman" w:hAnsiTheme="majorBidi" w:cstheme="majorBidi"/>
          <w:sz w:val="24"/>
          <w:szCs w:val="24"/>
          <w:lang w:val="uk-UA" w:eastAsia="ru-RU"/>
        </w:rPr>
        <w:t xml:space="preserve">; </w:t>
      </w:r>
      <w:r w:rsidR="00626E72" w:rsidRPr="00260069">
        <w:rPr>
          <w:rFonts w:asciiTheme="majorBidi" w:eastAsia="Times New Roman" w:hAnsiTheme="majorBidi" w:cstheme="majorBidi"/>
          <w:sz w:val="24"/>
          <w:szCs w:val="24"/>
          <w:lang w:val="uk-UA" w:eastAsia="ru-RU"/>
        </w:rPr>
        <w:t>повідомлено дату обрання голови суду, строк його призначення т</w:t>
      </w:r>
      <w:r w:rsidR="00DA2522">
        <w:rPr>
          <w:rFonts w:asciiTheme="majorBidi" w:eastAsia="Times New Roman" w:hAnsiTheme="majorBidi" w:cstheme="majorBidi"/>
          <w:sz w:val="24"/>
          <w:szCs w:val="24"/>
          <w:lang w:val="uk-UA" w:eastAsia="ru-RU"/>
        </w:rPr>
        <w:t>а</w:t>
      </w:r>
      <w:r w:rsidR="00626E72" w:rsidRPr="00260069">
        <w:rPr>
          <w:rFonts w:asciiTheme="majorBidi" w:eastAsia="Times New Roman" w:hAnsiTheme="majorBidi" w:cstheme="majorBidi"/>
          <w:sz w:val="24"/>
          <w:szCs w:val="24"/>
          <w:lang w:val="uk-UA" w:eastAsia="ru-RU"/>
        </w:rPr>
        <w:t xml:space="preserve"> ПІБ </w:t>
      </w:r>
      <w:r w:rsidR="00C90168" w:rsidRPr="00260069">
        <w:rPr>
          <w:rFonts w:asciiTheme="majorBidi" w:eastAsia="Times New Roman" w:hAnsiTheme="majorBidi" w:cstheme="majorBidi"/>
          <w:sz w:val="24"/>
          <w:szCs w:val="24"/>
          <w:lang w:val="uk-UA" w:eastAsia="ru-RU"/>
        </w:rPr>
        <w:t xml:space="preserve">призначеного </w:t>
      </w:r>
      <w:r w:rsidR="00626E72" w:rsidRPr="00260069">
        <w:rPr>
          <w:rFonts w:asciiTheme="majorBidi" w:eastAsia="Times New Roman" w:hAnsiTheme="majorBidi" w:cstheme="majorBidi"/>
          <w:sz w:val="24"/>
          <w:szCs w:val="24"/>
          <w:lang w:val="uk-UA" w:eastAsia="ru-RU"/>
        </w:rPr>
        <w:t xml:space="preserve">голови суду; інформацію </w:t>
      </w:r>
      <w:r w:rsidR="00DD55B7" w:rsidRPr="00260069">
        <w:rPr>
          <w:rFonts w:asciiTheme="majorBidi" w:eastAsia="Times New Roman" w:hAnsiTheme="majorBidi" w:cstheme="majorBidi"/>
          <w:sz w:val="24"/>
          <w:szCs w:val="24"/>
          <w:lang w:val="uk-UA" w:eastAsia="ru-RU"/>
        </w:rPr>
        <w:t xml:space="preserve">для провадження діяльності ГО «Громадський </w:t>
      </w:r>
      <w:proofErr w:type="spellStart"/>
      <w:r w:rsidR="00DD55B7" w:rsidRPr="00260069">
        <w:rPr>
          <w:rFonts w:asciiTheme="majorBidi" w:eastAsia="Times New Roman" w:hAnsiTheme="majorBidi" w:cstheme="majorBidi"/>
          <w:sz w:val="24"/>
          <w:szCs w:val="24"/>
          <w:lang w:val="uk-UA" w:eastAsia="ru-RU"/>
        </w:rPr>
        <w:t>люстраційний</w:t>
      </w:r>
      <w:proofErr w:type="spellEnd"/>
      <w:r w:rsidR="00DD55B7" w:rsidRPr="00260069">
        <w:rPr>
          <w:rFonts w:asciiTheme="majorBidi" w:eastAsia="Times New Roman" w:hAnsiTheme="majorBidi" w:cstheme="majorBidi"/>
          <w:sz w:val="24"/>
          <w:szCs w:val="24"/>
          <w:lang w:val="uk-UA" w:eastAsia="ru-RU"/>
        </w:rPr>
        <w:t xml:space="preserve"> комітет»</w:t>
      </w:r>
      <w:r w:rsidR="00DA2522">
        <w:rPr>
          <w:rFonts w:asciiTheme="majorBidi" w:eastAsia="Times New Roman" w:hAnsiTheme="majorBidi" w:cstheme="majorBidi"/>
          <w:sz w:val="24"/>
          <w:szCs w:val="24"/>
          <w:lang w:val="uk-UA" w:eastAsia="ru-RU"/>
        </w:rPr>
        <w:t>,</w:t>
      </w:r>
      <w:r w:rsidR="00DD55B7" w:rsidRPr="00260069">
        <w:rPr>
          <w:rFonts w:asciiTheme="majorBidi" w:eastAsia="Times New Roman" w:hAnsiTheme="majorBidi" w:cstheme="majorBidi"/>
          <w:sz w:val="24"/>
          <w:szCs w:val="24"/>
          <w:lang w:val="uk-UA" w:eastAsia="ru-RU"/>
        </w:rPr>
        <w:t xml:space="preserve"> пов’язану із правозастосуванням вимог Закону України «Про очищення влади», </w:t>
      </w:r>
      <w:r w:rsidR="00626E72" w:rsidRPr="00260069">
        <w:rPr>
          <w:rFonts w:asciiTheme="majorBidi" w:eastAsia="Times New Roman" w:hAnsiTheme="majorBidi" w:cstheme="majorBidi"/>
          <w:sz w:val="24"/>
          <w:szCs w:val="24"/>
          <w:lang w:val="uk-UA" w:eastAsia="ru-RU"/>
        </w:rPr>
        <w:t xml:space="preserve"> </w:t>
      </w:r>
      <w:r w:rsidR="00C90168" w:rsidRPr="00260069">
        <w:rPr>
          <w:rFonts w:asciiTheme="majorBidi" w:eastAsia="Times New Roman" w:hAnsiTheme="majorBidi" w:cstheme="majorBidi"/>
          <w:sz w:val="24"/>
          <w:szCs w:val="24"/>
          <w:lang w:val="uk-UA" w:eastAsia="ru-RU"/>
        </w:rPr>
        <w:t>інформацію</w:t>
      </w:r>
      <w:r w:rsidR="00DA2522">
        <w:rPr>
          <w:rFonts w:asciiTheme="majorBidi" w:eastAsia="Times New Roman" w:hAnsiTheme="majorBidi" w:cstheme="majorBidi"/>
          <w:sz w:val="24"/>
          <w:szCs w:val="24"/>
          <w:lang w:val="uk-UA" w:eastAsia="ru-RU"/>
        </w:rPr>
        <w:t>,</w:t>
      </w:r>
      <w:r w:rsidR="00C90168" w:rsidRPr="00260069">
        <w:rPr>
          <w:rFonts w:asciiTheme="majorBidi" w:eastAsia="Times New Roman" w:hAnsiTheme="majorBidi" w:cstheme="majorBidi"/>
          <w:sz w:val="24"/>
          <w:szCs w:val="24"/>
          <w:lang w:val="uk-UA" w:eastAsia="ru-RU"/>
        </w:rPr>
        <w:t xml:space="preserve"> пов’язану із організацією роботи у суді із запитами на отримання публічної інформації та зверненнями громадян; зазначено кількість судд</w:t>
      </w:r>
      <w:r w:rsidR="00DA2522">
        <w:rPr>
          <w:rFonts w:asciiTheme="majorBidi" w:eastAsia="Times New Roman" w:hAnsiTheme="majorBidi" w:cstheme="majorBidi"/>
          <w:sz w:val="24"/>
          <w:szCs w:val="24"/>
          <w:lang w:val="uk-UA" w:eastAsia="ru-RU"/>
        </w:rPr>
        <w:t>ів,</w:t>
      </w:r>
      <w:r w:rsidR="00C90168" w:rsidRPr="00260069">
        <w:rPr>
          <w:rFonts w:asciiTheme="majorBidi" w:eastAsia="Times New Roman" w:hAnsiTheme="majorBidi" w:cstheme="majorBidi"/>
          <w:sz w:val="24"/>
          <w:szCs w:val="24"/>
          <w:lang w:val="uk-UA" w:eastAsia="ru-RU"/>
        </w:rPr>
        <w:t xml:space="preserve"> у яких не має повноважень починаючи з 2016 року по дату запиту та витрачені кошти на їх утримання; розмір суддівської винагороди з 01 січня 2017 року</w:t>
      </w:r>
      <w:r w:rsidR="00260069" w:rsidRPr="00260069">
        <w:rPr>
          <w:rFonts w:asciiTheme="majorBidi" w:eastAsia="Times New Roman" w:hAnsiTheme="majorBidi" w:cstheme="majorBidi"/>
          <w:sz w:val="24"/>
          <w:szCs w:val="24"/>
          <w:lang w:val="uk-UA" w:eastAsia="ru-RU"/>
        </w:rPr>
        <w:t xml:space="preserve">; кількість помічників суддів, хто з </w:t>
      </w:r>
      <w:r w:rsidR="00DA2522">
        <w:rPr>
          <w:rFonts w:asciiTheme="majorBidi" w:eastAsia="Times New Roman" w:hAnsiTheme="majorBidi" w:cstheme="majorBidi"/>
          <w:sz w:val="24"/>
          <w:szCs w:val="24"/>
          <w:lang w:val="uk-UA" w:eastAsia="ru-RU"/>
        </w:rPr>
        <w:t xml:space="preserve">них </w:t>
      </w:r>
      <w:r w:rsidR="00260069" w:rsidRPr="00260069">
        <w:rPr>
          <w:rFonts w:asciiTheme="majorBidi" w:eastAsia="Times New Roman" w:hAnsiTheme="majorBidi" w:cstheme="majorBidi"/>
          <w:sz w:val="24"/>
          <w:szCs w:val="24"/>
          <w:lang w:val="uk-UA" w:eastAsia="ru-RU"/>
        </w:rPr>
        <w:t>має стаж роботи понад 3 роки на посаді помічника судді</w:t>
      </w:r>
      <w:r w:rsidR="00C90168" w:rsidRPr="00260069">
        <w:rPr>
          <w:rFonts w:asciiTheme="majorBidi" w:eastAsia="Times New Roman" w:hAnsiTheme="majorBidi" w:cstheme="majorBidi"/>
          <w:sz w:val="24"/>
          <w:szCs w:val="24"/>
          <w:lang w:val="uk-UA" w:eastAsia="ru-RU"/>
        </w:rPr>
        <w:t xml:space="preserve"> </w:t>
      </w:r>
      <w:r w:rsidR="00260069" w:rsidRPr="00260069">
        <w:rPr>
          <w:rFonts w:asciiTheme="majorBidi" w:eastAsia="Times New Roman" w:hAnsiTheme="majorBidi" w:cstheme="majorBidi"/>
          <w:sz w:val="24"/>
          <w:szCs w:val="24"/>
          <w:lang w:val="uk-UA" w:eastAsia="ru-RU"/>
        </w:rPr>
        <w:t xml:space="preserve">та кількість вакантних місць; інформацію про стан здійснення судочинства судом за 2015-2017 роки за запитуваними категоріями та показниками; штатна та фактична чисельність суддів та апарату суду за 2014-2017 роки </w:t>
      </w:r>
      <w:r w:rsidRPr="00260069">
        <w:rPr>
          <w:rFonts w:asciiTheme="majorBidi" w:eastAsia="Times New Roman" w:hAnsiTheme="majorBidi" w:cstheme="majorBidi"/>
          <w:sz w:val="24"/>
          <w:szCs w:val="24"/>
          <w:lang w:val="uk-UA" w:eastAsia="ru-RU"/>
        </w:rPr>
        <w:t>тощо.</w:t>
      </w:r>
    </w:p>
    <w:p w:rsidR="0037766F" w:rsidRPr="00260069"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260069">
        <w:rPr>
          <w:rFonts w:asciiTheme="majorBidi" w:eastAsia="Times New Roman" w:hAnsiTheme="majorBidi" w:cstheme="majorBidi"/>
          <w:sz w:val="24"/>
          <w:szCs w:val="24"/>
          <w:lang w:val="uk-UA" w:eastAsia="ru-RU"/>
        </w:rPr>
        <w:lastRenderedPageBreak/>
        <w:t xml:space="preserve">- </w:t>
      </w:r>
      <w:r w:rsidR="0037766F" w:rsidRPr="00260069">
        <w:rPr>
          <w:rFonts w:asciiTheme="majorBidi" w:eastAsia="Times New Roman" w:hAnsiTheme="majorBidi" w:cstheme="majorBidi"/>
          <w:sz w:val="24"/>
          <w:szCs w:val="24"/>
          <w:lang w:val="uk-UA" w:eastAsia="ru-RU"/>
        </w:rPr>
        <w:t>на 1 запит роз’яснено, що він не належ</w:t>
      </w:r>
      <w:r w:rsidR="00AB2C34" w:rsidRPr="00260069">
        <w:rPr>
          <w:rFonts w:asciiTheme="majorBidi" w:eastAsia="Times New Roman" w:hAnsiTheme="majorBidi" w:cstheme="majorBidi"/>
          <w:sz w:val="24"/>
          <w:szCs w:val="24"/>
          <w:lang w:val="uk-UA" w:eastAsia="ru-RU"/>
        </w:rPr>
        <w:t>и</w:t>
      </w:r>
      <w:r w:rsidR="0037766F" w:rsidRPr="00260069">
        <w:rPr>
          <w:rFonts w:asciiTheme="majorBidi" w:eastAsia="Times New Roman" w:hAnsiTheme="majorBidi" w:cstheme="majorBidi"/>
          <w:sz w:val="24"/>
          <w:szCs w:val="24"/>
          <w:lang w:val="uk-UA" w:eastAsia="ru-RU"/>
        </w:rPr>
        <w:t>ть до сфери дії Закону України «Про доступ до публічної інформації» та надано інформацію по справі, як учаснику судового розгляду.</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Усі запити на отримання публічної інформації опрацьовані </w:t>
      </w:r>
      <w:r w:rsidR="00825AC4" w:rsidRPr="0037766F">
        <w:rPr>
          <w:rFonts w:asciiTheme="majorBidi" w:eastAsia="Times New Roman" w:hAnsiTheme="majorBidi" w:cstheme="majorBidi"/>
          <w:sz w:val="24"/>
          <w:szCs w:val="24"/>
          <w:lang w:val="uk-UA" w:eastAsia="ru-RU"/>
        </w:rPr>
        <w:t>належним чином</w:t>
      </w:r>
      <w:r w:rsidR="00825AC4">
        <w:rPr>
          <w:rFonts w:asciiTheme="majorBidi" w:eastAsia="Times New Roman" w:hAnsiTheme="majorBidi" w:cstheme="majorBidi"/>
          <w:sz w:val="24"/>
          <w:szCs w:val="24"/>
          <w:lang w:val="uk-UA" w:eastAsia="ru-RU"/>
        </w:rPr>
        <w:t>,</w:t>
      </w:r>
      <w:r w:rsidR="00825AC4" w:rsidRPr="0037766F">
        <w:rPr>
          <w:rFonts w:asciiTheme="majorBidi" w:eastAsia="Times New Roman" w:hAnsiTheme="majorBidi" w:cstheme="majorBidi"/>
          <w:sz w:val="24"/>
          <w:szCs w:val="24"/>
          <w:lang w:val="uk-UA" w:eastAsia="ru-RU"/>
        </w:rPr>
        <w:t xml:space="preserve"> </w:t>
      </w:r>
      <w:r w:rsidRPr="0037766F">
        <w:rPr>
          <w:rFonts w:asciiTheme="majorBidi" w:eastAsia="Times New Roman" w:hAnsiTheme="majorBidi" w:cstheme="majorBidi"/>
          <w:sz w:val="24"/>
          <w:szCs w:val="24"/>
          <w:lang w:val="uk-UA" w:eastAsia="ru-RU"/>
        </w:rPr>
        <w:t>у повному обсязі</w:t>
      </w:r>
      <w:r w:rsidR="00825AC4">
        <w:rPr>
          <w:rFonts w:asciiTheme="majorBidi" w:eastAsia="Times New Roman" w:hAnsiTheme="majorBidi" w:cstheme="majorBidi"/>
          <w:sz w:val="24"/>
          <w:szCs w:val="24"/>
          <w:lang w:val="uk-UA" w:eastAsia="ru-RU"/>
        </w:rPr>
        <w:t xml:space="preserve"> та</w:t>
      </w:r>
      <w:r w:rsidRPr="0037766F">
        <w:rPr>
          <w:rFonts w:asciiTheme="majorBidi" w:eastAsia="Times New Roman" w:hAnsiTheme="majorBidi" w:cstheme="majorBidi"/>
          <w:sz w:val="24"/>
          <w:szCs w:val="24"/>
          <w:lang w:val="uk-UA" w:eastAsia="ru-RU"/>
        </w:rPr>
        <w:t xml:space="preserve"> у встановлений законом термін. Відповіді надіслані на зазначені запитувачами у запитах електронні адреси</w:t>
      </w:r>
      <w:r w:rsidR="00626E72">
        <w:rPr>
          <w:rFonts w:asciiTheme="majorBidi" w:eastAsia="Times New Roman" w:hAnsiTheme="majorBidi" w:cstheme="majorBidi"/>
          <w:sz w:val="24"/>
          <w:szCs w:val="24"/>
          <w:lang w:val="uk-UA" w:eastAsia="ru-RU"/>
        </w:rPr>
        <w:t xml:space="preserve"> та/або поштову адресу</w:t>
      </w:r>
      <w:r w:rsidRPr="0037766F">
        <w:rPr>
          <w:rFonts w:asciiTheme="majorBidi" w:eastAsia="Times New Roman" w:hAnsiTheme="majorBidi" w:cstheme="majorBidi"/>
          <w:sz w:val="24"/>
          <w:szCs w:val="24"/>
          <w:lang w:val="uk-UA" w:eastAsia="ru-RU"/>
        </w:rPr>
        <w:t xml:space="preserve">.  </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У звітному періоді випадків оскарження в суді рішень, прийнятих за результатами розгляду запитів на отримання публічної інформації та відмов у задоволені запитів не було.</w:t>
      </w:r>
    </w:p>
    <w:p w:rsidR="00C82C3F" w:rsidRPr="00B51573" w:rsidRDefault="00C82C3F" w:rsidP="00C82C3F">
      <w:pPr>
        <w:shd w:val="clear" w:color="auto" w:fill="FFFFFF"/>
        <w:spacing w:after="0" w:line="240" w:lineRule="auto"/>
        <w:ind w:firstLine="360"/>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b/>
          <w:bCs/>
          <w:sz w:val="24"/>
          <w:szCs w:val="24"/>
          <w:lang w:val="uk-UA" w:eastAsia="ru-RU"/>
        </w:rPr>
        <w:t> </w:t>
      </w:r>
      <w:r w:rsidRPr="00B51573">
        <w:rPr>
          <w:rFonts w:asciiTheme="majorBidi" w:eastAsia="Times New Roman" w:hAnsiTheme="majorBidi" w:cstheme="majorBidi"/>
          <w:sz w:val="24"/>
          <w:szCs w:val="24"/>
          <w:lang w:val="uk-UA" w:eastAsia="ru-RU"/>
        </w:rPr>
        <w:t> </w:t>
      </w:r>
    </w:p>
    <w:p w:rsid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З аналізу доступу до публічної інформації вбачається, що Революція Гідності викликала сплеск громадянської активності у нашій країні в цілому, особливо до судової реформи в Україні, у тому числі, з приводу проходження суддями публічної служби на фоні внесених змін до діючого законодавства, шляхом посилення ролі діючих громадських і політичних об’єднань, а також зростання поінформованості суспільства щодо правових можливостей такого доступу. Наявність такого суспільного інтересу свідчить про громадський контроль за дотриманням законів, передусім суб’єктами владних повноважень, на захисті яких стоїть адміністративна юстиція.</w:t>
      </w:r>
    </w:p>
    <w:p w:rsidR="00714CFB" w:rsidRP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З огляду на викладене, Луганський окружний адміністративний суд є прозорим та відкритим у своїй діяльності.</w:t>
      </w:r>
    </w:p>
    <w:p w:rsidR="00714CFB" w:rsidRP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Pr="00714CFB"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  Відділ діловодства та обліку</w:t>
      </w:r>
    </w:p>
    <w:p w:rsidR="00714CFB" w:rsidRPr="00714CFB"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звернень громадян (канцелярія)</w:t>
      </w:r>
    </w:p>
    <w:p w:rsidR="00714CFB" w:rsidRPr="00714CFB" w:rsidRDefault="00714CFB" w:rsidP="00714CFB">
      <w:pPr>
        <w:jc w:val="right"/>
        <w:rPr>
          <w:rFonts w:ascii="Calibri" w:eastAsia="Calibri" w:hAnsi="Calibri" w:cs="Times New Roman"/>
          <w:lang w:val="uk-UA"/>
        </w:rPr>
      </w:pPr>
    </w:p>
    <w:p w:rsidR="00CC3B30" w:rsidRPr="00714CFB" w:rsidRDefault="004A0B31" w:rsidP="00714CFB">
      <w:pPr>
        <w:shd w:val="clear" w:color="auto" w:fill="FFFFFF"/>
        <w:spacing w:after="0" w:line="240" w:lineRule="auto"/>
        <w:jc w:val="both"/>
        <w:rPr>
          <w:rFonts w:asciiTheme="majorBidi" w:hAnsiTheme="majorBidi" w:cstheme="majorBidi"/>
          <w:sz w:val="24"/>
          <w:szCs w:val="24"/>
          <w:lang w:val="uk-UA"/>
        </w:rPr>
      </w:pPr>
      <w:bookmarkStart w:id="0" w:name="_GoBack"/>
      <w:bookmarkEnd w:id="0"/>
    </w:p>
    <w:sectPr w:rsidR="00CC3B30" w:rsidRPr="0071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83772"/>
    <w:rsid w:val="00084B3E"/>
    <w:rsid w:val="00086790"/>
    <w:rsid w:val="000F522A"/>
    <w:rsid w:val="001020D8"/>
    <w:rsid w:val="0017396C"/>
    <w:rsid w:val="00183DC3"/>
    <w:rsid w:val="00260069"/>
    <w:rsid w:val="00276A7B"/>
    <w:rsid w:val="00304F6E"/>
    <w:rsid w:val="00313CFE"/>
    <w:rsid w:val="0036130B"/>
    <w:rsid w:val="00373AAC"/>
    <w:rsid w:val="003770AF"/>
    <w:rsid w:val="0037766F"/>
    <w:rsid w:val="004217B5"/>
    <w:rsid w:val="004A0B31"/>
    <w:rsid w:val="00626E72"/>
    <w:rsid w:val="006720D7"/>
    <w:rsid w:val="00714CFB"/>
    <w:rsid w:val="0074309D"/>
    <w:rsid w:val="00746752"/>
    <w:rsid w:val="007564F9"/>
    <w:rsid w:val="0079248F"/>
    <w:rsid w:val="007A681D"/>
    <w:rsid w:val="007C10D1"/>
    <w:rsid w:val="007F2F1D"/>
    <w:rsid w:val="0080313E"/>
    <w:rsid w:val="008204C5"/>
    <w:rsid w:val="00825AC4"/>
    <w:rsid w:val="008D1530"/>
    <w:rsid w:val="009A0622"/>
    <w:rsid w:val="009D5158"/>
    <w:rsid w:val="009E0099"/>
    <w:rsid w:val="00A21D14"/>
    <w:rsid w:val="00AB2C34"/>
    <w:rsid w:val="00AB40A3"/>
    <w:rsid w:val="00AD197E"/>
    <w:rsid w:val="00B03831"/>
    <w:rsid w:val="00B14096"/>
    <w:rsid w:val="00B51573"/>
    <w:rsid w:val="00C14276"/>
    <w:rsid w:val="00C82C3F"/>
    <w:rsid w:val="00C90168"/>
    <w:rsid w:val="00CB0A9E"/>
    <w:rsid w:val="00CB1E37"/>
    <w:rsid w:val="00D06303"/>
    <w:rsid w:val="00D77BA3"/>
    <w:rsid w:val="00DA2522"/>
    <w:rsid w:val="00DD55B7"/>
    <w:rsid w:val="00E94976"/>
    <w:rsid w:val="00EC24A1"/>
    <w:rsid w:val="00F06570"/>
    <w:rsid w:val="00FC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7DE2"/>
  <w15:docId w15:val="{EB390F46-DC26-460A-8A49-559CD10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2</cp:revision>
  <cp:lastPrinted>2018-01-12T08:40:00Z</cp:lastPrinted>
  <dcterms:created xsi:type="dcterms:W3CDTF">2018-01-12T09:38:00Z</dcterms:created>
  <dcterms:modified xsi:type="dcterms:W3CDTF">2018-01-12T09:38:00Z</dcterms:modified>
</cp:coreProperties>
</file>