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D" w:rsidRPr="004F34CA" w:rsidRDefault="005B77D0" w:rsidP="005B77D0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F34CA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окружного адміністративного суду</w:t>
      </w:r>
    </w:p>
    <w:p w:rsidR="004F34CA" w:rsidRDefault="004F34CA" w:rsidP="004F34CA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F34CA" w:rsidRDefault="004F34CA" w:rsidP="004F34CA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4428" w:rsidRPr="007A26F7" w:rsidRDefault="00D94428" w:rsidP="00D94428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94428" w:rsidRPr="007A26F7" w:rsidRDefault="00D94428" w:rsidP="00D9442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</w:t>
      </w:r>
    </w:p>
    <w:p w:rsidR="00D94428" w:rsidRPr="007A26F7" w:rsidRDefault="00D94428" w:rsidP="00D94428">
      <w:pPr>
        <w:spacing w:after="0" w:line="240" w:lineRule="auto"/>
        <w:ind w:firstLine="55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94428" w:rsidRPr="007A26F7" w:rsidRDefault="00D94428" w:rsidP="00D94428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особи, яка подає заяву, </w:t>
      </w:r>
      <w:bookmarkStart w:id="0" w:name="_Hlk505355818"/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код ЄДРПОУ або </w:t>
      </w:r>
      <w:bookmarkStart w:id="1" w:name="_Hlk505356044"/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РНОКП/номер і серія паспорту</w:t>
      </w:r>
      <w:bookmarkEnd w:id="1"/>
      <w:r w:rsidRPr="007A2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bookmarkEnd w:id="0"/>
    </w:p>
    <w:p w:rsidR="00F47D5D" w:rsidRPr="00D94428" w:rsidRDefault="00D94428" w:rsidP="00D94428">
      <w:pPr>
        <w:spacing w:after="0" w:line="240" w:lineRule="auto"/>
        <w:ind w:firstLine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A2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47D5D" w:rsidRDefault="005B77D0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______________________</w:t>
      </w:r>
    </w:p>
    <w:p w:rsidR="00D94428" w:rsidRPr="004F34CA" w:rsidRDefault="00D94428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FB3D0D" w:rsidRPr="004F34CA" w:rsidRDefault="00FB3D0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155B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долучення документів до матеріалів справи</w:t>
      </w:r>
    </w:p>
    <w:p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D0D" w:rsidRDefault="00155B25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долучити до матеріалів справи</w:t>
      </w:r>
      <w:r w:rsid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_______________ за позовом____________________________________________</w:t>
      </w:r>
      <w:r w:rsidR="0030118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до__________________________________________________________________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про_________________________________________________________________</w:t>
      </w:r>
    </w:p>
    <w:p w:rsidR="00F26D7E" w:rsidRDefault="00301189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D944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(письмові докази)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містять відомості про обставини, які мають значення для справи, а саме:</w:t>
      </w:r>
      <w:r w:rsid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</w:t>
      </w:r>
    </w:p>
    <w:p w:rsidR="00F26D7E" w:rsidRDefault="00F26D7E" w:rsidP="00155B25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зазначається, </w:t>
      </w:r>
      <w:r w:rsidR="00301189">
        <w:rPr>
          <w:rFonts w:ascii="Times New Roman" w:eastAsia="Times New Roman" w:hAnsi="Times New Roman" w:cs="Times New Roman"/>
          <w:sz w:val="20"/>
          <w:szCs w:val="20"/>
          <w:lang w:eastAsia="uk-UA"/>
        </w:rPr>
        <w:t>найменування документів</w:t>
      </w:r>
      <w:r w:rsidR="00155B25">
        <w:rPr>
          <w:rFonts w:ascii="Times New Roman" w:eastAsia="Times New Roman" w:hAnsi="Times New Roman" w:cs="Times New Roman"/>
          <w:sz w:val="20"/>
          <w:szCs w:val="20"/>
          <w:lang w:eastAsia="uk-UA"/>
        </w:rPr>
        <w:t>, що долуча</w:t>
      </w:r>
      <w:r w:rsidR="00301189">
        <w:rPr>
          <w:rFonts w:ascii="Times New Roman" w:eastAsia="Times New Roman" w:hAnsi="Times New Roman" w:cs="Times New Roman"/>
          <w:sz w:val="20"/>
          <w:szCs w:val="20"/>
          <w:lang w:eastAsia="uk-UA"/>
        </w:rPr>
        <w:t>ю</w:t>
      </w:r>
      <w:r w:rsidR="00155B25">
        <w:rPr>
          <w:rFonts w:ascii="Times New Roman" w:eastAsia="Times New Roman" w:hAnsi="Times New Roman" w:cs="Times New Roman"/>
          <w:sz w:val="20"/>
          <w:szCs w:val="20"/>
          <w:lang w:eastAsia="uk-UA"/>
        </w:rPr>
        <w:t>ться)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F26D7E" w:rsidRPr="004F34CA" w:rsidRDefault="00F26D7E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512" w:rsidRPr="00D94428" w:rsidRDefault="00D94428" w:rsidP="00FB3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9442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разі надання доказів не у встановлений законом або судом строк, зазначити причини, що не залежали від заявника та обґрунтувати неможливість їх подання у визначений строк.</w:t>
      </w:r>
    </w:p>
    <w:p w:rsidR="00F47D5D" w:rsidRDefault="00F47D5D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94428" w:rsidRPr="004F34CA" w:rsidRDefault="00D94428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" w:name="_GoBack"/>
      <w:bookmarkEnd w:id="2"/>
    </w:p>
    <w:p w:rsidR="00D94428" w:rsidRDefault="00FB3D0D" w:rsidP="00F47D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</w:t>
      </w:r>
      <w:r w:rsidR="00AD1512"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</w:t>
      </w: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F77B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B3D0D" w:rsidRPr="00D94428" w:rsidRDefault="00F26D7E" w:rsidP="00D94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44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 доданих документів із зазначенням назви та реквізитів документа, кількість аркушів та примірників документа.</w:t>
      </w:r>
    </w:p>
    <w:p w:rsidR="00D94428" w:rsidRPr="00D94428" w:rsidRDefault="00D94428" w:rsidP="00D94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Докази надіслання/надання іншим учасникам справи копії наданих документів (письмових доказів).</w:t>
      </w: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6E9"/>
    <w:multiLevelType w:val="hybridMultilevel"/>
    <w:tmpl w:val="CD549576"/>
    <w:lvl w:ilvl="0" w:tplc="806C4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301189"/>
    <w:rsid w:val="00397C4C"/>
    <w:rsid w:val="004F34CA"/>
    <w:rsid w:val="005246A2"/>
    <w:rsid w:val="005B77D0"/>
    <w:rsid w:val="00711475"/>
    <w:rsid w:val="00987EFB"/>
    <w:rsid w:val="00AC016F"/>
    <w:rsid w:val="00AD1512"/>
    <w:rsid w:val="00BF449B"/>
    <w:rsid w:val="00D94428"/>
    <w:rsid w:val="00E47683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9444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2</cp:revision>
  <dcterms:created xsi:type="dcterms:W3CDTF">2018-02-02T18:11:00Z</dcterms:created>
  <dcterms:modified xsi:type="dcterms:W3CDTF">2018-02-02T18:11:00Z</dcterms:modified>
</cp:coreProperties>
</file>