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56" w:rsidRPr="00C97756" w:rsidRDefault="00C97756" w:rsidP="00C97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07.02.2019 по справі №1240/1974/18.</w:t>
      </w:r>
    </w:p>
    <w:p w:rsidR="00C97756" w:rsidRPr="00C97756" w:rsidRDefault="00C97756" w:rsidP="00C9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97756" w:rsidRPr="00C97756" w:rsidTr="00C9775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97756" w:rsidRPr="00C97756" w:rsidRDefault="00C97756" w:rsidP="00C97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97756" w:rsidRPr="00C97756" w:rsidRDefault="00C97756" w:rsidP="00C9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97756" w:rsidRPr="00C97756" w:rsidRDefault="00C97756" w:rsidP="00C977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97756" w:rsidRPr="00C97756" w:rsidRDefault="00C97756" w:rsidP="00C9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56" w:rsidRPr="00C97756" w:rsidRDefault="00C97756" w:rsidP="00C97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07.02.2019 по справі №1240/1974/18 за позовом Управління виконавчої дирекції Фонду соціального страхування України у Луганській області  до Товариство з обмеженою відповідальністю " Промислово- інвестиційна компанія  "Інтерком"  про про виправлення помилки у виконавчому листі.</w:t>
      </w:r>
    </w:p>
    <w:p w:rsidR="00C97756" w:rsidRPr="00C97756" w:rsidRDefault="00C97756" w:rsidP="00C97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м.Алчевськ     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C97756" w:rsidRPr="00C97756" w:rsidRDefault="00C97756" w:rsidP="00C97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07.02.2019    в </w:t>
      </w:r>
      <w:r w:rsidRPr="00C9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C977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http://reyestr.court.gov.ua/Review/79664473     </w:t>
      </w:r>
    </w:p>
    <w:p w:rsidR="00C97756" w:rsidRPr="00C97756" w:rsidRDefault="00C97756" w:rsidP="00C977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F19" w:rsidRDefault="00C97756" w:rsidP="00C97756">
      <w:r w:rsidRPr="00C9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3"/>
    <w:rsid w:val="002F0343"/>
    <w:rsid w:val="008A4F19"/>
    <w:rsid w:val="00C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9E0B-438E-4F7A-976B-01D4114F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977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977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977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2019-02-08T06:44:00Z</dcterms:created>
  <dcterms:modified xsi:type="dcterms:W3CDTF">2019-02-08T06:44:00Z</dcterms:modified>
</cp:coreProperties>
</file>