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DF" w:rsidRPr="008566DF" w:rsidRDefault="008566DF" w:rsidP="0085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01.02.2019 по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№2а/1270/4731/2012.</w:t>
      </w:r>
    </w:p>
    <w:p w:rsidR="008566DF" w:rsidRPr="008566DF" w:rsidRDefault="008566DF" w:rsidP="0085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8566DF" w:rsidRPr="008566DF" w:rsidTr="008566DF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566DF" w:rsidRPr="008566DF" w:rsidRDefault="008566DF" w:rsidP="0085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лютого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566DF" w:rsidRPr="008566DF" w:rsidRDefault="008566DF" w:rsidP="0085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566DF" w:rsidRPr="008566DF" w:rsidRDefault="008566DF" w:rsidP="008566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56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8566DF" w:rsidRPr="008566DF" w:rsidRDefault="008566DF" w:rsidP="0085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DF" w:rsidRPr="008566DF" w:rsidRDefault="008566DF" w:rsidP="0085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01.02.2019 по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№2а/1270/4731/2012 за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Фенікс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-МД"  про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листа.</w:t>
      </w:r>
    </w:p>
    <w:p w:rsidR="008566DF" w:rsidRPr="008566DF" w:rsidRDefault="008566DF" w:rsidP="0085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6DF" w:rsidRPr="008566DF" w:rsidRDefault="008566DF" w:rsidP="0085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5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01.02.2019    в </w:t>
      </w:r>
      <w:proofErr w:type="spellStart"/>
      <w:r w:rsidRPr="00856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856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856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856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856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56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856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856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856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566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http://reyestr.court.gov.ua/Review/79550057     </w:t>
      </w:r>
    </w:p>
    <w:p w:rsidR="008566DF" w:rsidRPr="008566DF" w:rsidRDefault="008566DF" w:rsidP="00856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52B" w:rsidRDefault="008566DF" w:rsidP="008566DF">
      <w:proofErr w:type="spellStart"/>
      <w:r w:rsidRPr="00856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856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A0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08"/>
    <w:rsid w:val="008566DF"/>
    <w:rsid w:val="00A0052B"/>
    <w:rsid w:val="00E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BAAB9-B99B-48BF-A98E-EC27CA98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8566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8566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856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2019-02-04T07:10:00Z</dcterms:created>
  <dcterms:modified xsi:type="dcterms:W3CDTF">2019-02-04T07:11:00Z</dcterms:modified>
</cp:coreProperties>
</file>