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EE" w:rsidRPr="000721EE" w:rsidRDefault="000721EE" w:rsidP="00072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28.01.2019 по справі №2а/1270/4775/2012.</w:t>
      </w:r>
    </w:p>
    <w:p w:rsidR="000721EE" w:rsidRPr="000721EE" w:rsidRDefault="000721EE" w:rsidP="0007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721EE" w:rsidRPr="000721EE" w:rsidTr="000721E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21EE" w:rsidRPr="000721EE" w:rsidRDefault="000721EE" w:rsidP="00072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січня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21EE" w:rsidRPr="000721EE" w:rsidRDefault="000721EE" w:rsidP="0007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21EE" w:rsidRPr="000721EE" w:rsidRDefault="000721EE" w:rsidP="000721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0721EE" w:rsidRPr="000721EE" w:rsidRDefault="000721EE" w:rsidP="0007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1EE" w:rsidRPr="000721EE" w:rsidRDefault="000721EE" w:rsidP="00072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28.01.2019 по справі №2а/1270/4775/2012 за позовом Луганське обласне відділення Фонду соціального страхування з тимчасової втрати працездатності Виконавча дирекція м. Луганськ  до Товариство з обмеженою відповідальністю "ДАС-СТУДІО"  про про видачу дубліката виконавчого листа.</w:t>
      </w:r>
    </w:p>
    <w:p w:rsidR="000721EE" w:rsidRPr="000721EE" w:rsidRDefault="000721EE" w:rsidP="00072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     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0721EE" w:rsidRPr="000721EE" w:rsidRDefault="000721EE" w:rsidP="00072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28.01.2019    в </w:t>
      </w:r>
      <w:r w:rsidRPr="0007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072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http://reyestr.court.gov.ua/Review/79431991     </w:t>
      </w:r>
    </w:p>
    <w:p w:rsidR="000721EE" w:rsidRPr="000721EE" w:rsidRDefault="000721EE" w:rsidP="00072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F2" w:rsidRDefault="000721EE" w:rsidP="000721EE">
      <w:r w:rsidRPr="0007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68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A"/>
    <w:rsid w:val="000721EE"/>
    <w:rsid w:val="006835F2"/>
    <w:rsid w:val="00E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79C0-5048-479C-8CD3-1CA89AD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72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72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721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2019-01-29T11:18:00Z</dcterms:created>
  <dcterms:modified xsi:type="dcterms:W3CDTF">2019-01-29T11:18:00Z</dcterms:modified>
</cp:coreProperties>
</file>