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6A" w:rsidRPr="0015736A" w:rsidRDefault="0015736A" w:rsidP="00157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01.02.2019 по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№2а/1270/4853/2012.</w:t>
      </w:r>
    </w:p>
    <w:p w:rsidR="0015736A" w:rsidRPr="0015736A" w:rsidRDefault="0015736A" w:rsidP="0015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5736A" w:rsidRPr="0015736A" w:rsidTr="0015736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736A" w:rsidRPr="0015736A" w:rsidRDefault="0015736A" w:rsidP="0015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лютого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736A" w:rsidRPr="0015736A" w:rsidRDefault="0015736A" w:rsidP="0015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5736A" w:rsidRPr="0015736A" w:rsidRDefault="0015736A" w:rsidP="001573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5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5736A" w:rsidRPr="0015736A" w:rsidRDefault="0015736A" w:rsidP="0015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6A" w:rsidRPr="0015736A" w:rsidRDefault="0015736A" w:rsidP="00157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</w:t>
      </w:r>
      <w:proofErr w:type="gram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№2а/1270/4853/2012 за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Фенікс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-АРТ"  про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15736A" w:rsidRPr="0015736A" w:rsidRDefault="0015736A" w:rsidP="00157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36A" w:rsidRPr="0015736A" w:rsidRDefault="0015736A" w:rsidP="00157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01.02.2019</w:t>
      </w:r>
      <w:proofErr w:type="gramEnd"/>
      <w:r w:rsidRPr="001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http://reyestr.court.gov.ua/Review/79548113   </w:t>
      </w:r>
    </w:p>
    <w:p w:rsidR="0015736A" w:rsidRPr="0015736A" w:rsidRDefault="0015736A" w:rsidP="001573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BFB" w:rsidRDefault="0015736A" w:rsidP="0015736A">
      <w:proofErr w:type="spellStart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57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48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1D"/>
    <w:rsid w:val="0015736A"/>
    <w:rsid w:val="001C341D"/>
    <w:rsid w:val="004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4893-559A-4437-8291-945ED33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1573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1573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1573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2019-02-04T07:11:00Z</dcterms:created>
  <dcterms:modified xsi:type="dcterms:W3CDTF">2019-02-04T07:12:00Z</dcterms:modified>
</cp:coreProperties>
</file>