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98" w:rsidRPr="00F12D98" w:rsidRDefault="00F12D98" w:rsidP="00F1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28.01.2019 по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№2а/1270/5678/2012.</w:t>
      </w:r>
    </w:p>
    <w:p w:rsidR="00F12D98" w:rsidRPr="00F12D98" w:rsidRDefault="00F12D98" w:rsidP="00F1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F12D98" w:rsidRPr="00F12D98" w:rsidTr="00F12D9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12D98" w:rsidRPr="00F12D98" w:rsidRDefault="00F12D98" w:rsidP="00F12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F1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F1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12D98" w:rsidRPr="00F12D98" w:rsidRDefault="00F12D98" w:rsidP="00F1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12D98" w:rsidRPr="00F12D98" w:rsidRDefault="00F12D98" w:rsidP="00F12D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1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F12D98" w:rsidRPr="00F12D98" w:rsidRDefault="00F12D98" w:rsidP="00F1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98" w:rsidRPr="00F12D98" w:rsidRDefault="00F12D98" w:rsidP="00F1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28.01.2019 по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№2а/1270/5678/2012 за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Луганське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МПБП "Ажур"  про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листа.</w:t>
      </w:r>
    </w:p>
    <w:p w:rsidR="00F12D98" w:rsidRPr="00F12D98" w:rsidRDefault="00F12D98" w:rsidP="00F1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D98" w:rsidRPr="00F12D98" w:rsidRDefault="00F12D98" w:rsidP="00F1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1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28.01.2019    в </w:t>
      </w:r>
      <w:proofErr w:type="spellStart"/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http://reyestr.court.gov.ua/Review/79432912     </w:t>
      </w:r>
    </w:p>
    <w:p w:rsidR="00F12D98" w:rsidRPr="00F12D98" w:rsidRDefault="00F12D98" w:rsidP="00F12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A3" w:rsidRDefault="00F12D98" w:rsidP="00F12D98">
      <w:proofErr w:type="spellStart"/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F12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F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9F"/>
    <w:rsid w:val="0002299F"/>
    <w:rsid w:val="008F12A3"/>
    <w:rsid w:val="00F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77D3-F712-486B-BDBB-0E496042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F12D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F12D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F12D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2019-01-29T11:17:00Z</dcterms:created>
  <dcterms:modified xsi:type="dcterms:W3CDTF">2019-01-29T11:17:00Z</dcterms:modified>
</cp:coreProperties>
</file>