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80" w:rsidRPr="006F0680" w:rsidRDefault="006F0680" w:rsidP="006F0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АТЗТ "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Укртранссервіс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№2а/1270/4778/2012 </w:t>
      </w:r>
    </w:p>
    <w:p w:rsidR="006F0680" w:rsidRPr="006F0680" w:rsidRDefault="006F0680" w:rsidP="006F0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F0680" w:rsidRPr="006F0680" w:rsidTr="006F068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0680" w:rsidRPr="006F0680" w:rsidRDefault="006F0680" w:rsidP="006F0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F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29 </w:t>
            </w:r>
            <w:proofErr w:type="spellStart"/>
            <w:r w:rsidRPr="006F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6F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0680" w:rsidRPr="006F0680" w:rsidRDefault="006F0680" w:rsidP="006F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0680" w:rsidRPr="006F0680" w:rsidRDefault="006F0680" w:rsidP="006F06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F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6F0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6F0680" w:rsidRPr="006F0680" w:rsidRDefault="006F0680" w:rsidP="006F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6F0680" w:rsidRPr="006F0680" w:rsidRDefault="006F0680" w:rsidP="006F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АТЗТ "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Укртранссервіс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2а/1270/4778/2012 за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Акціонерне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закритого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типу "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Укртранссервіс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стягнення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заборгованості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10:00 год.  04 лютого 2019 року.</w:t>
      </w:r>
    </w:p>
    <w:p w:rsidR="006F0680" w:rsidRPr="006F0680" w:rsidRDefault="006F0680" w:rsidP="006F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28.01.2019 в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http://reyestr.court.gov.ua/Review/79432361 </w:t>
      </w:r>
    </w:p>
    <w:p w:rsidR="006F0680" w:rsidRPr="006F0680" w:rsidRDefault="006F0680" w:rsidP="006F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6F0680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6F0680" w:rsidRPr="006F0680" w:rsidRDefault="006F0680" w:rsidP="006F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6F0680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6F0680" w:rsidRPr="006F0680" w:rsidRDefault="006F0680" w:rsidP="006F0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6F0680" w:rsidRPr="006F0680" w:rsidRDefault="006F0680" w:rsidP="006F0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F068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F068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6F0680" w:rsidRPr="006F0680" w:rsidRDefault="006F0680" w:rsidP="006F06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6F0680" w:rsidRPr="006F0680" w:rsidRDefault="006F0680" w:rsidP="006F0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6F0680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6F0680" w:rsidRPr="006F0680" w:rsidRDefault="006F0680" w:rsidP="006F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DA67D6" w:rsidRPr="006F0680" w:rsidRDefault="006F0680" w:rsidP="006F0680">
      <w:r w:rsidRPr="006F068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29.01.19                                        </w:t>
      </w:r>
      <w:proofErr w:type="spellStart"/>
      <w:r w:rsidRPr="006F0680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Є.А.Стригунов</w:t>
      </w:r>
      <w:bookmarkStart w:id="0" w:name="_GoBack"/>
      <w:bookmarkEnd w:id="0"/>
      <w:proofErr w:type="spellEnd"/>
    </w:p>
    <w:sectPr w:rsidR="00DA67D6" w:rsidRPr="006F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9E"/>
    <w:rsid w:val="005B6301"/>
    <w:rsid w:val="006F0680"/>
    <w:rsid w:val="00745C9E"/>
    <w:rsid w:val="00906FBF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8F88"/>
  <w15:chartTrackingRefBased/>
  <w15:docId w15:val="{A1D690D2-A30F-4256-8AEF-6D95CFD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745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745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745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745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745C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74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2</cp:revision>
  <dcterms:created xsi:type="dcterms:W3CDTF">2019-01-29T11:27:00Z</dcterms:created>
  <dcterms:modified xsi:type="dcterms:W3CDTF">2019-01-29T11:27:00Z</dcterms:modified>
</cp:coreProperties>
</file>