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28FA" w:rsidRPr="001C28FA" w:rsidRDefault="001C28FA" w:rsidP="001C28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1C28F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Оголошення</w:t>
      </w:r>
      <w:proofErr w:type="spellEnd"/>
      <w:r w:rsidRPr="001C28F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про </w:t>
      </w:r>
      <w:proofErr w:type="spellStart"/>
      <w:r w:rsidRPr="001C28F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виклик</w:t>
      </w:r>
      <w:proofErr w:type="spellEnd"/>
      <w:r w:rsidRPr="001C28F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як  </w:t>
      </w:r>
      <w:proofErr w:type="spellStart"/>
      <w:r w:rsidRPr="001C28F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відповідача</w:t>
      </w:r>
      <w:proofErr w:type="spellEnd"/>
      <w:r w:rsidRPr="001C28F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1C28F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агропромислової</w:t>
      </w:r>
      <w:proofErr w:type="spellEnd"/>
      <w:r w:rsidRPr="001C28F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1C28F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асоціації</w:t>
      </w:r>
      <w:proofErr w:type="spellEnd"/>
      <w:r w:rsidRPr="001C28F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“</w:t>
      </w:r>
      <w:proofErr w:type="spellStart"/>
      <w:r w:rsidRPr="001C28F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Луганськагротехсервіс</w:t>
      </w:r>
      <w:proofErr w:type="spellEnd"/>
      <w:r w:rsidRPr="001C28F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” (м. </w:t>
      </w:r>
      <w:proofErr w:type="spellStart"/>
      <w:r w:rsidRPr="001C28F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Луганськ</w:t>
      </w:r>
      <w:proofErr w:type="spellEnd"/>
      <w:r w:rsidRPr="001C28F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) у </w:t>
      </w:r>
      <w:proofErr w:type="spellStart"/>
      <w:r w:rsidRPr="001C28F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судове</w:t>
      </w:r>
      <w:proofErr w:type="spellEnd"/>
      <w:r w:rsidRPr="001C28F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1C28F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засідання</w:t>
      </w:r>
      <w:proofErr w:type="spellEnd"/>
      <w:r w:rsidRPr="001C28F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з </w:t>
      </w:r>
      <w:proofErr w:type="spellStart"/>
      <w:r w:rsidRPr="001C28F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розгляду</w:t>
      </w:r>
      <w:proofErr w:type="spellEnd"/>
      <w:r w:rsidRPr="001C28F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 заяви  </w:t>
      </w:r>
      <w:proofErr w:type="spellStart"/>
      <w:r w:rsidRPr="001C28F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Управління</w:t>
      </w:r>
      <w:proofErr w:type="spellEnd"/>
      <w:r w:rsidRPr="001C28F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1C28F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виконавчої</w:t>
      </w:r>
      <w:proofErr w:type="spellEnd"/>
      <w:r w:rsidRPr="001C28F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1C28F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дирекції</w:t>
      </w:r>
      <w:proofErr w:type="spellEnd"/>
      <w:r w:rsidRPr="001C28F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Фонду </w:t>
      </w:r>
      <w:proofErr w:type="spellStart"/>
      <w:r w:rsidRPr="001C28F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соціального</w:t>
      </w:r>
      <w:proofErr w:type="spellEnd"/>
      <w:r w:rsidRPr="001C28F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1C28F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страхування</w:t>
      </w:r>
      <w:proofErr w:type="spellEnd"/>
      <w:r w:rsidRPr="001C28F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1C28F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України</w:t>
      </w:r>
      <w:proofErr w:type="spellEnd"/>
      <w:r w:rsidRPr="001C28F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у </w:t>
      </w:r>
      <w:proofErr w:type="spellStart"/>
      <w:r w:rsidRPr="001C28F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Луганській</w:t>
      </w:r>
      <w:proofErr w:type="spellEnd"/>
      <w:r w:rsidRPr="001C28F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1C28F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області</w:t>
      </w:r>
      <w:proofErr w:type="spellEnd"/>
      <w:r w:rsidRPr="001C28F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 про  </w:t>
      </w:r>
      <w:proofErr w:type="spellStart"/>
      <w:r w:rsidRPr="001C28F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видачу</w:t>
      </w:r>
      <w:proofErr w:type="spellEnd"/>
      <w:r w:rsidRPr="001C28F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1C28F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дубліката</w:t>
      </w:r>
      <w:proofErr w:type="spellEnd"/>
      <w:r w:rsidRPr="001C28F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1C28F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виконавчого</w:t>
      </w:r>
      <w:proofErr w:type="spellEnd"/>
      <w:r w:rsidRPr="001C28F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листа у </w:t>
      </w:r>
      <w:proofErr w:type="spellStart"/>
      <w:r w:rsidRPr="001C28F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адміністративній</w:t>
      </w:r>
      <w:proofErr w:type="spellEnd"/>
      <w:r w:rsidRPr="001C28F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1C28F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справі</w:t>
      </w:r>
      <w:proofErr w:type="spellEnd"/>
      <w:r w:rsidRPr="001C28F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№2а/1270/7073/2012 </w:t>
      </w:r>
    </w:p>
    <w:p w:rsidR="001C28FA" w:rsidRPr="001C28FA" w:rsidRDefault="001C28FA" w:rsidP="001C28F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8"/>
        <w:gridCol w:w="3098"/>
        <w:gridCol w:w="3099"/>
      </w:tblGrid>
      <w:tr w:rsidR="001C28FA" w:rsidRPr="001C28FA" w:rsidTr="001C28FA">
        <w:trPr>
          <w:tblCellSpacing w:w="0" w:type="dxa"/>
        </w:trPr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1C28FA" w:rsidRPr="001C28FA" w:rsidRDefault="001C28FA" w:rsidP="001C2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1C2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UA" w:eastAsia="ru-UA"/>
              </w:rPr>
              <w:t xml:space="preserve">23 </w:t>
            </w:r>
            <w:proofErr w:type="spellStart"/>
            <w:r w:rsidRPr="001C2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UA" w:eastAsia="ru-UA"/>
              </w:rPr>
              <w:t>січня</w:t>
            </w:r>
            <w:proofErr w:type="spellEnd"/>
            <w:r w:rsidRPr="001C2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UA" w:eastAsia="ru-UA"/>
              </w:rPr>
              <w:t xml:space="preserve"> 2019 року</w:t>
            </w:r>
          </w:p>
        </w:tc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1C28FA" w:rsidRPr="001C28FA" w:rsidRDefault="001C28FA" w:rsidP="001C2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</w:p>
        </w:tc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1C28FA" w:rsidRPr="001C28FA" w:rsidRDefault="001C28FA" w:rsidP="001C28F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1C2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UA" w:eastAsia="ru-UA"/>
              </w:rPr>
              <w:t xml:space="preserve">м. </w:t>
            </w:r>
            <w:proofErr w:type="spellStart"/>
            <w:r w:rsidRPr="001C2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UA" w:eastAsia="ru-UA"/>
              </w:rPr>
              <w:t>Сєвєродонецьк</w:t>
            </w:r>
            <w:proofErr w:type="spellEnd"/>
          </w:p>
        </w:tc>
      </w:tr>
    </w:tbl>
    <w:p w:rsidR="001C28FA" w:rsidRPr="001C28FA" w:rsidRDefault="001C28FA" w:rsidP="001C2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</w:p>
    <w:p w:rsidR="001C28FA" w:rsidRPr="001C28FA" w:rsidRDefault="001C28FA" w:rsidP="001C28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1C28F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Луганський</w:t>
      </w:r>
      <w:proofErr w:type="spellEnd"/>
      <w:r w:rsidRPr="001C28F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1C28F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окружний</w:t>
      </w:r>
      <w:proofErr w:type="spellEnd"/>
      <w:r w:rsidRPr="001C28F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1C28F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адміністративний</w:t>
      </w:r>
      <w:proofErr w:type="spellEnd"/>
      <w:r w:rsidRPr="001C28F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суд </w:t>
      </w:r>
      <w:proofErr w:type="spellStart"/>
      <w:r w:rsidRPr="001C28F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викликає</w:t>
      </w:r>
      <w:proofErr w:type="spellEnd"/>
      <w:r w:rsidRPr="001C28F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як  </w:t>
      </w:r>
      <w:proofErr w:type="spellStart"/>
      <w:r w:rsidRPr="001C28F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відповідача</w:t>
      </w:r>
      <w:proofErr w:type="spellEnd"/>
      <w:r w:rsidRPr="001C28F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 </w:t>
      </w:r>
      <w:proofErr w:type="spellStart"/>
      <w:r w:rsidRPr="001C28F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агропромислової</w:t>
      </w:r>
      <w:proofErr w:type="spellEnd"/>
      <w:r w:rsidRPr="001C28F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1C28F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асоціації</w:t>
      </w:r>
      <w:proofErr w:type="spellEnd"/>
      <w:r w:rsidRPr="001C28F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“</w:t>
      </w:r>
      <w:proofErr w:type="spellStart"/>
      <w:r w:rsidRPr="001C28F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Луганськагротехсервіс</w:t>
      </w:r>
      <w:proofErr w:type="spellEnd"/>
      <w:r w:rsidRPr="001C28F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”, у  </w:t>
      </w:r>
      <w:proofErr w:type="spellStart"/>
      <w:r w:rsidRPr="001C28F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судове</w:t>
      </w:r>
      <w:proofErr w:type="spellEnd"/>
      <w:r w:rsidRPr="001C28F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1C28F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засідання</w:t>
      </w:r>
      <w:proofErr w:type="spellEnd"/>
      <w:r w:rsidRPr="001C28F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з </w:t>
      </w:r>
      <w:proofErr w:type="spellStart"/>
      <w:r w:rsidRPr="001C28F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розгляду</w:t>
      </w:r>
      <w:proofErr w:type="spellEnd"/>
      <w:r w:rsidRPr="001C28F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 заяви  </w:t>
      </w:r>
      <w:proofErr w:type="spellStart"/>
      <w:r w:rsidRPr="001C28F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Управління</w:t>
      </w:r>
      <w:proofErr w:type="spellEnd"/>
      <w:r w:rsidRPr="001C28F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1C28F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виконавчої</w:t>
      </w:r>
      <w:proofErr w:type="spellEnd"/>
      <w:r w:rsidRPr="001C28F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1C28F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дирекції</w:t>
      </w:r>
      <w:proofErr w:type="spellEnd"/>
      <w:r w:rsidRPr="001C28F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Фонду </w:t>
      </w:r>
      <w:proofErr w:type="spellStart"/>
      <w:r w:rsidRPr="001C28F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соціального</w:t>
      </w:r>
      <w:proofErr w:type="spellEnd"/>
      <w:r w:rsidRPr="001C28F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1C28F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страхування</w:t>
      </w:r>
      <w:proofErr w:type="spellEnd"/>
      <w:r w:rsidRPr="001C28F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1C28F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України</w:t>
      </w:r>
      <w:proofErr w:type="spellEnd"/>
      <w:r w:rsidRPr="001C28F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у </w:t>
      </w:r>
      <w:proofErr w:type="spellStart"/>
      <w:r w:rsidRPr="001C28F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Луганській</w:t>
      </w:r>
      <w:proofErr w:type="spellEnd"/>
      <w:r w:rsidRPr="001C28F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1C28F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області</w:t>
      </w:r>
      <w:proofErr w:type="spellEnd"/>
      <w:r w:rsidRPr="001C28F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 про  </w:t>
      </w:r>
      <w:proofErr w:type="spellStart"/>
      <w:r w:rsidRPr="001C28F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видачу</w:t>
      </w:r>
      <w:proofErr w:type="spellEnd"/>
      <w:r w:rsidRPr="001C28F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1C28F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дубліката</w:t>
      </w:r>
      <w:proofErr w:type="spellEnd"/>
      <w:r w:rsidRPr="001C28F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1C28F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виконавчого</w:t>
      </w:r>
      <w:proofErr w:type="spellEnd"/>
      <w:r w:rsidRPr="001C28F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листа у </w:t>
      </w:r>
      <w:proofErr w:type="spellStart"/>
      <w:r w:rsidRPr="001C28F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справі</w:t>
      </w:r>
      <w:proofErr w:type="spellEnd"/>
      <w:r w:rsidRPr="001C28F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№ 2а/1270/7073/2012 за </w:t>
      </w:r>
      <w:proofErr w:type="spellStart"/>
      <w:r w:rsidRPr="001C28F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позовом</w:t>
      </w:r>
      <w:proofErr w:type="spellEnd"/>
      <w:r w:rsidRPr="001C28F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 </w:t>
      </w:r>
      <w:proofErr w:type="spellStart"/>
      <w:r w:rsidRPr="001C28F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Луганське</w:t>
      </w:r>
      <w:proofErr w:type="spellEnd"/>
      <w:r w:rsidRPr="001C28F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1C28F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обласне</w:t>
      </w:r>
      <w:proofErr w:type="spellEnd"/>
      <w:r w:rsidRPr="001C28F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1C28F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відділення</w:t>
      </w:r>
      <w:proofErr w:type="spellEnd"/>
      <w:r w:rsidRPr="001C28F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Фонду </w:t>
      </w:r>
      <w:proofErr w:type="spellStart"/>
      <w:r w:rsidRPr="001C28F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соціального</w:t>
      </w:r>
      <w:proofErr w:type="spellEnd"/>
      <w:r w:rsidRPr="001C28F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1C28F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захисту</w:t>
      </w:r>
      <w:proofErr w:type="spellEnd"/>
      <w:r w:rsidRPr="001C28F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1C28F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інвалідів</w:t>
      </w:r>
      <w:proofErr w:type="spellEnd"/>
      <w:r w:rsidRPr="001C28F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до </w:t>
      </w:r>
      <w:proofErr w:type="spellStart"/>
      <w:r w:rsidRPr="001C28F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Агропромислова</w:t>
      </w:r>
      <w:proofErr w:type="spellEnd"/>
      <w:r w:rsidRPr="001C28F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1C28F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асоціація</w:t>
      </w:r>
      <w:proofErr w:type="spellEnd"/>
      <w:r w:rsidRPr="001C28F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"</w:t>
      </w:r>
      <w:proofErr w:type="spellStart"/>
      <w:r w:rsidRPr="001C28F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Луганськагротехсервіс</w:t>
      </w:r>
      <w:proofErr w:type="spellEnd"/>
      <w:r w:rsidRPr="001C28F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" про </w:t>
      </w:r>
      <w:proofErr w:type="spellStart"/>
      <w:r w:rsidRPr="001C28F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про</w:t>
      </w:r>
      <w:proofErr w:type="spellEnd"/>
      <w:r w:rsidRPr="001C28F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1C28F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видачу</w:t>
      </w:r>
      <w:proofErr w:type="spellEnd"/>
      <w:r w:rsidRPr="001C28F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1C28F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дубліката</w:t>
      </w:r>
      <w:proofErr w:type="spellEnd"/>
      <w:r w:rsidRPr="001C28F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1C28F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виконавчого</w:t>
      </w:r>
      <w:proofErr w:type="spellEnd"/>
      <w:r w:rsidRPr="001C28F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листа, яке </w:t>
      </w:r>
      <w:proofErr w:type="spellStart"/>
      <w:r w:rsidRPr="001C28F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відбудеться</w:t>
      </w:r>
      <w:proofErr w:type="spellEnd"/>
      <w:r w:rsidRPr="001C28F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у </w:t>
      </w:r>
      <w:proofErr w:type="spellStart"/>
      <w:r w:rsidRPr="001C28F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приміщені</w:t>
      </w:r>
      <w:proofErr w:type="spellEnd"/>
      <w:r w:rsidRPr="001C28F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суду за адресою: </w:t>
      </w:r>
      <w:proofErr w:type="spellStart"/>
      <w:r w:rsidRPr="001C28F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Луганська</w:t>
      </w:r>
      <w:proofErr w:type="spellEnd"/>
      <w:r w:rsidRPr="001C28F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область, м. </w:t>
      </w:r>
      <w:proofErr w:type="spellStart"/>
      <w:r w:rsidRPr="001C28F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Сєвєродонецьк</w:t>
      </w:r>
      <w:proofErr w:type="spellEnd"/>
      <w:r w:rsidRPr="001C28F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, проспект </w:t>
      </w:r>
      <w:proofErr w:type="spellStart"/>
      <w:r w:rsidRPr="001C28F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Космонавтів</w:t>
      </w:r>
      <w:proofErr w:type="spellEnd"/>
      <w:r w:rsidRPr="001C28F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, 18,  зала </w:t>
      </w:r>
      <w:proofErr w:type="spellStart"/>
      <w:r w:rsidRPr="001C28F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судових</w:t>
      </w:r>
      <w:proofErr w:type="spellEnd"/>
      <w:r w:rsidRPr="001C28F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1C28F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засідань</w:t>
      </w:r>
      <w:proofErr w:type="spellEnd"/>
      <w:r w:rsidRPr="001C28F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№  о  09:30 год.  30 </w:t>
      </w:r>
      <w:proofErr w:type="spellStart"/>
      <w:r w:rsidRPr="001C28F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січня</w:t>
      </w:r>
      <w:proofErr w:type="spellEnd"/>
      <w:r w:rsidRPr="001C28F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2019 року.</w:t>
      </w:r>
    </w:p>
    <w:p w:rsidR="001C28FA" w:rsidRPr="001C28FA" w:rsidRDefault="001C28FA" w:rsidP="001C28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1C28F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Одночасно</w:t>
      </w:r>
      <w:proofErr w:type="spellEnd"/>
      <w:r w:rsidRPr="001C28F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1C28F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інформуємо</w:t>
      </w:r>
      <w:proofErr w:type="spellEnd"/>
      <w:r w:rsidRPr="001C28F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, </w:t>
      </w:r>
      <w:proofErr w:type="spellStart"/>
      <w:r w:rsidRPr="001C28F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що</w:t>
      </w:r>
      <w:proofErr w:type="spellEnd"/>
      <w:r w:rsidRPr="001C28F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Ви </w:t>
      </w:r>
      <w:proofErr w:type="spellStart"/>
      <w:r w:rsidRPr="001C28F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маєте</w:t>
      </w:r>
      <w:proofErr w:type="spellEnd"/>
      <w:r w:rsidRPr="001C28F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1C28F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можливість</w:t>
      </w:r>
      <w:proofErr w:type="spellEnd"/>
      <w:r w:rsidRPr="001C28F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1C28F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ознайомитися</w:t>
      </w:r>
      <w:proofErr w:type="spellEnd"/>
      <w:r w:rsidRPr="001C28F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з текстом </w:t>
      </w:r>
      <w:proofErr w:type="spellStart"/>
      <w:r w:rsidRPr="001C28F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ухвали</w:t>
      </w:r>
      <w:proofErr w:type="spellEnd"/>
      <w:r w:rsidRPr="001C28F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суду </w:t>
      </w:r>
      <w:proofErr w:type="spellStart"/>
      <w:r w:rsidRPr="001C28F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від</w:t>
      </w:r>
      <w:proofErr w:type="spellEnd"/>
      <w:r w:rsidRPr="001C28F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23.01.2019 в </w:t>
      </w:r>
      <w:proofErr w:type="spellStart"/>
      <w:r w:rsidRPr="001C28F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Єдиному</w:t>
      </w:r>
      <w:proofErr w:type="spellEnd"/>
      <w:r w:rsidRPr="001C28F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державному </w:t>
      </w:r>
      <w:proofErr w:type="spellStart"/>
      <w:r w:rsidRPr="001C28F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реєстрі</w:t>
      </w:r>
      <w:proofErr w:type="spellEnd"/>
      <w:r w:rsidRPr="001C28F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1C28F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судових</w:t>
      </w:r>
      <w:proofErr w:type="spellEnd"/>
      <w:r w:rsidRPr="001C28F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1C28F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рішень</w:t>
      </w:r>
      <w:proofErr w:type="spellEnd"/>
      <w:r w:rsidRPr="001C28F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за </w:t>
      </w:r>
      <w:proofErr w:type="spellStart"/>
      <w:r w:rsidRPr="001C28F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посиланням</w:t>
      </w:r>
      <w:proofErr w:type="spellEnd"/>
      <w:r w:rsidRPr="001C28F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: http://reyestr.court.gov.ua/Review/79341944 </w:t>
      </w:r>
    </w:p>
    <w:p w:rsidR="001C28FA" w:rsidRPr="001C28FA" w:rsidRDefault="001C28FA" w:rsidP="001C28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1C28F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Більш</w:t>
      </w:r>
      <w:proofErr w:type="spellEnd"/>
      <w:r w:rsidRPr="001C28F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1C28F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детальну</w:t>
      </w:r>
      <w:proofErr w:type="spellEnd"/>
      <w:r w:rsidRPr="001C28F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1C28F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інформацію</w:t>
      </w:r>
      <w:proofErr w:type="spellEnd"/>
      <w:r w:rsidRPr="001C28F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по </w:t>
      </w:r>
      <w:proofErr w:type="spellStart"/>
      <w:r w:rsidRPr="001C28F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справі</w:t>
      </w:r>
      <w:proofErr w:type="spellEnd"/>
      <w:r w:rsidRPr="001C28F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1C28F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можна</w:t>
      </w:r>
      <w:proofErr w:type="spellEnd"/>
      <w:r w:rsidRPr="001C28F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1C28F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отримати</w:t>
      </w:r>
      <w:proofErr w:type="spellEnd"/>
      <w:r w:rsidRPr="001C28F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за номером телефону (06452) 2-51-70 </w:t>
      </w:r>
      <w:proofErr w:type="spellStart"/>
      <w:r w:rsidRPr="001C28F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або</w:t>
      </w:r>
      <w:proofErr w:type="spellEnd"/>
      <w:r w:rsidRPr="001C28F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на </w:t>
      </w:r>
      <w:proofErr w:type="spellStart"/>
      <w:r w:rsidRPr="001C28F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офіційному</w:t>
      </w:r>
      <w:proofErr w:type="spellEnd"/>
      <w:r w:rsidRPr="001C28F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веб </w:t>
      </w:r>
      <w:proofErr w:type="spellStart"/>
      <w:r w:rsidRPr="001C28F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сайті</w:t>
      </w:r>
      <w:proofErr w:type="spellEnd"/>
      <w:r w:rsidRPr="001C28F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суду: </w:t>
      </w:r>
      <w:r w:rsidRPr="001C28FA">
        <w:rPr>
          <w:rFonts w:ascii="Times New Roman" w:eastAsia="Times New Roman" w:hAnsi="Times New Roman" w:cs="Times New Roman"/>
          <w:sz w:val="24"/>
          <w:szCs w:val="24"/>
          <w:u w:val="single"/>
          <w:lang w:val="ru-UA" w:eastAsia="ru-UA"/>
        </w:rPr>
        <w:t>https://adm.lg.court.gov.ua</w:t>
      </w:r>
      <w:r w:rsidRPr="001C28F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. </w:t>
      </w:r>
    </w:p>
    <w:p w:rsidR="001C28FA" w:rsidRPr="001C28FA" w:rsidRDefault="001C28FA" w:rsidP="001C28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1C28F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          Заяви, </w:t>
      </w:r>
      <w:proofErr w:type="spellStart"/>
      <w:r w:rsidRPr="001C28F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клопотання</w:t>
      </w:r>
      <w:proofErr w:type="spellEnd"/>
      <w:r w:rsidRPr="001C28F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, </w:t>
      </w:r>
      <w:proofErr w:type="spellStart"/>
      <w:r w:rsidRPr="001C28F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докази</w:t>
      </w:r>
      <w:proofErr w:type="spellEnd"/>
      <w:r w:rsidRPr="001C28F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, </w:t>
      </w:r>
      <w:proofErr w:type="spellStart"/>
      <w:r w:rsidRPr="001C28F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які</w:t>
      </w:r>
      <w:proofErr w:type="spellEnd"/>
      <w:r w:rsidRPr="001C28F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суд </w:t>
      </w:r>
      <w:proofErr w:type="spellStart"/>
      <w:r w:rsidRPr="001C28F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має</w:t>
      </w:r>
      <w:proofErr w:type="spellEnd"/>
      <w:r w:rsidRPr="001C28F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1C28F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врахувати</w:t>
      </w:r>
      <w:proofErr w:type="spellEnd"/>
      <w:r w:rsidRPr="001C28F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при </w:t>
      </w:r>
      <w:proofErr w:type="spellStart"/>
      <w:r w:rsidRPr="001C28F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розгляді</w:t>
      </w:r>
      <w:proofErr w:type="spellEnd"/>
      <w:r w:rsidRPr="001C28F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1C28F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даної</w:t>
      </w:r>
      <w:proofErr w:type="spellEnd"/>
      <w:r w:rsidRPr="001C28F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1C28F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адміністративної</w:t>
      </w:r>
      <w:proofErr w:type="spellEnd"/>
      <w:r w:rsidRPr="001C28F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1C28F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справи</w:t>
      </w:r>
      <w:proofErr w:type="spellEnd"/>
      <w:r w:rsidRPr="001C28F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1C28F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можуть</w:t>
      </w:r>
      <w:proofErr w:type="spellEnd"/>
      <w:r w:rsidRPr="001C28F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бути </w:t>
      </w:r>
      <w:proofErr w:type="spellStart"/>
      <w:r w:rsidRPr="001C28F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надані</w:t>
      </w:r>
      <w:proofErr w:type="spellEnd"/>
      <w:r w:rsidRPr="001C28F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1C28F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особисто</w:t>
      </w:r>
      <w:proofErr w:type="spellEnd"/>
      <w:r w:rsidRPr="001C28F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до </w:t>
      </w:r>
      <w:proofErr w:type="spellStart"/>
      <w:r w:rsidRPr="001C28F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канцелярії</w:t>
      </w:r>
      <w:proofErr w:type="spellEnd"/>
      <w:r w:rsidRPr="001C28F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суду </w:t>
      </w:r>
      <w:proofErr w:type="spellStart"/>
      <w:r w:rsidRPr="001C28F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або</w:t>
      </w:r>
      <w:proofErr w:type="spellEnd"/>
      <w:r w:rsidRPr="001C28F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1C28F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надіслані</w:t>
      </w:r>
      <w:proofErr w:type="spellEnd"/>
      <w:r w:rsidRPr="001C28F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на </w:t>
      </w:r>
      <w:proofErr w:type="spellStart"/>
      <w:r w:rsidRPr="001C28F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офіційну</w:t>
      </w:r>
      <w:proofErr w:type="spellEnd"/>
      <w:r w:rsidRPr="001C28F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1C28F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електронну</w:t>
      </w:r>
      <w:proofErr w:type="spellEnd"/>
      <w:r w:rsidRPr="001C28F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адресу суду: </w:t>
      </w:r>
      <w:r w:rsidRPr="001C28FA">
        <w:rPr>
          <w:rFonts w:ascii="Times New Roman" w:eastAsia="Times New Roman" w:hAnsi="Times New Roman" w:cs="Times New Roman"/>
          <w:sz w:val="24"/>
          <w:szCs w:val="24"/>
          <w:u w:val="single"/>
          <w:lang w:val="ru-UA" w:eastAsia="ru-UA"/>
        </w:rPr>
        <w:t>inbox@adm.lg.court.gov.ua</w:t>
      </w:r>
      <w:r w:rsidRPr="001C28F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. </w:t>
      </w:r>
    </w:p>
    <w:p w:rsidR="001C28FA" w:rsidRPr="001C28FA" w:rsidRDefault="001C28FA" w:rsidP="001C28F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1C28F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br/>
      </w:r>
    </w:p>
    <w:p w:rsidR="001C28FA" w:rsidRPr="001C28FA" w:rsidRDefault="001C28FA" w:rsidP="001C2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1C28FA">
        <w:rPr>
          <w:rFonts w:ascii="Times New Roman" w:eastAsia="Times New Roman" w:hAnsi="Times New Roman" w:cs="Times New Roman"/>
          <w:b/>
          <w:bCs/>
          <w:sz w:val="24"/>
          <w:szCs w:val="24"/>
          <w:lang w:val="ru-UA" w:eastAsia="ru-UA"/>
        </w:rPr>
        <w:t>Суддя</w:t>
      </w:r>
      <w:proofErr w:type="spellEnd"/>
      <w:r w:rsidRPr="001C28F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                                                                                              </w:t>
      </w:r>
      <w:r w:rsidRPr="001C28FA">
        <w:rPr>
          <w:rFonts w:ascii="Times New Roman" w:eastAsia="Times New Roman" w:hAnsi="Times New Roman" w:cs="Times New Roman"/>
          <w:b/>
          <w:bCs/>
          <w:sz w:val="24"/>
          <w:szCs w:val="24"/>
          <w:lang w:val="ru-UA" w:eastAsia="ru-UA"/>
        </w:rPr>
        <w:t xml:space="preserve"> І.В. Тихонов </w:t>
      </w:r>
    </w:p>
    <w:p w:rsidR="001C28FA" w:rsidRPr="001C28FA" w:rsidRDefault="001C28FA" w:rsidP="001C28F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</w:p>
    <w:p w:rsidR="001C28FA" w:rsidRPr="001C28FA" w:rsidRDefault="001C28FA" w:rsidP="001C28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1C28F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Розміщено</w:t>
      </w:r>
      <w:proofErr w:type="spellEnd"/>
      <w:r w:rsidRPr="001C28F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на </w:t>
      </w:r>
      <w:proofErr w:type="spellStart"/>
      <w:r w:rsidRPr="001C28F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офіційному</w:t>
      </w:r>
      <w:proofErr w:type="spellEnd"/>
      <w:r w:rsidRPr="001C28F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веб-</w:t>
      </w:r>
      <w:proofErr w:type="spellStart"/>
      <w:r w:rsidRPr="001C28F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сайті</w:t>
      </w:r>
      <w:proofErr w:type="spellEnd"/>
      <w:r w:rsidRPr="001C28F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суду</w:t>
      </w:r>
    </w:p>
    <w:p w:rsidR="001C28FA" w:rsidRPr="001C28FA" w:rsidRDefault="001C28FA" w:rsidP="001C2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</w:p>
    <w:p w:rsidR="001C28FA" w:rsidRPr="001C28FA" w:rsidRDefault="001C28FA" w:rsidP="001C28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1C28FA">
        <w:rPr>
          <w:rFonts w:ascii="Times New Roman" w:eastAsia="Times New Roman" w:hAnsi="Times New Roman" w:cs="Times New Roman"/>
          <w:b/>
          <w:bCs/>
          <w:sz w:val="24"/>
          <w:szCs w:val="24"/>
          <w:lang w:val="ru-UA" w:eastAsia="ru-UA"/>
        </w:rPr>
        <w:t>23.01.19                                        </w:t>
      </w:r>
      <w:proofErr w:type="spellStart"/>
      <w:r w:rsidRPr="001C28FA">
        <w:rPr>
          <w:rFonts w:ascii="Times New Roman" w:eastAsia="Times New Roman" w:hAnsi="Times New Roman" w:cs="Times New Roman"/>
          <w:b/>
          <w:bCs/>
          <w:sz w:val="24"/>
          <w:szCs w:val="24"/>
          <w:lang w:val="ru-UA" w:eastAsia="ru-UA"/>
        </w:rPr>
        <w:t>А.В.Пелецький</w:t>
      </w:r>
      <w:proofErr w:type="spellEnd"/>
    </w:p>
    <w:p w:rsidR="00DA67D6" w:rsidRDefault="001C28FA" w:rsidP="001C28FA">
      <w:r w:rsidRPr="001C28FA">
        <w:rPr>
          <w:rFonts w:ascii="Times New Roman" w:eastAsia="Times New Roman" w:hAnsi="Times New Roman" w:cs="Times New Roman"/>
          <w:b/>
          <w:bCs/>
          <w:sz w:val="24"/>
          <w:szCs w:val="24"/>
          <w:lang w:val="ru-UA" w:eastAsia="ru-UA"/>
        </w:rPr>
        <w:t> </w:t>
      </w:r>
      <w:bookmarkStart w:id="0" w:name="_GoBack"/>
      <w:bookmarkEnd w:id="0"/>
    </w:p>
    <w:sectPr w:rsidR="00DA6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8FA"/>
    <w:rsid w:val="001C28FA"/>
    <w:rsid w:val="00DA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371997-E8E2-40F9-9F6E-87C8590E8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s7">
    <w:name w:val="ps7"/>
    <w:basedOn w:val="a"/>
    <w:rsid w:val="001C28F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UA" w:eastAsia="ru-UA"/>
    </w:rPr>
  </w:style>
  <w:style w:type="paragraph" w:customStyle="1" w:styleId="ps1">
    <w:name w:val="ps1"/>
    <w:basedOn w:val="a"/>
    <w:rsid w:val="001C28F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UA" w:eastAsia="ru-UA"/>
    </w:rPr>
  </w:style>
  <w:style w:type="paragraph" w:customStyle="1" w:styleId="ps0">
    <w:name w:val="ps0"/>
    <w:basedOn w:val="a"/>
    <w:rsid w:val="001C28F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UA" w:eastAsia="ru-UA"/>
    </w:rPr>
  </w:style>
  <w:style w:type="paragraph" w:customStyle="1" w:styleId="ps3">
    <w:name w:val="ps3"/>
    <w:basedOn w:val="a"/>
    <w:rsid w:val="001C28F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UA" w:eastAsia="ru-UA"/>
    </w:rPr>
  </w:style>
  <w:style w:type="paragraph" w:customStyle="1" w:styleId="ps61">
    <w:name w:val="ps61"/>
    <w:basedOn w:val="a"/>
    <w:rsid w:val="001C28F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ru-UA" w:eastAsia="ru-UA"/>
    </w:rPr>
  </w:style>
  <w:style w:type="paragraph" w:customStyle="1" w:styleId="ps5">
    <w:name w:val="ps5"/>
    <w:basedOn w:val="a"/>
    <w:rsid w:val="001C2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UA" w:eastAsia="ru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3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Пользователь43</dc:creator>
  <cp:keywords/>
  <dc:description/>
  <cp:lastModifiedBy>Пользователь43</cp:lastModifiedBy>
  <cp:revision>1</cp:revision>
  <dcterms:created xsi:type="dcterms:W3CDTF">2019-01-24T09:37:00Z</dcterms:created>
  <dcterms:modified xsi:type="dcterms:W3CDTF">2019-01-24T09:39:00Z</dcterms:modified>
</cp:coreProperties>
</file>