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30" w:rsidRPr="00FA6230" w:rsidRDefault="00FA6230" w:rsidP="00FA6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   Жученко Людмила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Григоріївна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м.Стаханов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) у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№360/278/19 </w:t>
      </w:r>
    </w:p>
    <w:p w:rsidR="00FA6230" w:rsidRPr="00FA6230" w:rsidRDefault="00FA6230" w:rsidP="00FA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FA6230" w:rsidRPr="00FA6230" w:rsidTr="00FA623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A6230" w:rsidRPr="00FA6230" w:rsidRDefault="00FA6230" w:rsidP="00FA6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FA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FA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A6230" w:rsidRPr="00FA6230" w:rsidRDefault="00FA6230" w:rsidP="00FA6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A6230" w:rsidRPr="00FA6230" w:rsidRDefault="00FA6230" w:rsidP="00FA623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A6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FA6230" w:rsidRPr="00FA6230" w:rsidRDefault="00FA6230" w:rsidP="00FA6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30" w:rsidRPr="00FA6230" w:rsidRDefault="00FA6230" w:rsidP="00FA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 Жученко Людмила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Григоріївна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360/278/19, за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Жученко Людмила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Григоріївна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заборгованість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10:15 год.  05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</w:t>
      </w:r>
    </w:p>
    <w:p w:rsidR="00FA6230" w:rsidRPr="00FA6230" w:rsidRDefault="00FA6230" w:rsidP="00FA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230" w:rsidRPr="00FA6230" w:rsidRDefault="00FA6230" w:rsidP="00FA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6230" w:rsidRPr="00FA6230" w:rsidRDefault="00FA6230" w:rsidP="00FA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FA6230" w:rsidRPr="00FA6230" w:rsidRDefault="00FA6230" w:rsidP="00FA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21.01.2019 про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позовної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до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провадження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Єдиному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державному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посиланням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http://reyestr.court.gov.ua/Review/79279757 </w:t>
      </w:r>
    </w:p>
    <w:p w:rsidR="00FA6230" w:rsidRPr="00FA6230" w:rsidRDefault="00FA6230" w:rsidP="00FA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FA6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6230" w:rsidRPr="00FA6230" w:rsidRDefault="00FA6230" w:rsidP="00FA6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FA6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6230" w:rsidRPr="00FA6230" w:rsidRDefault="00FA6230" w:rsidP="00FA62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0309" w:rsidRPr="00FA6230" w:rsidRDefault="00FA6230" w:rsidP="00FA6230">
      <w:proofErr w:type="spellStart"/>
      <w:r w:rsidRPr="00FA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FA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FA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Н.М. Басова</w:t>
      </w:r>
      <w:bookmarkStart w:id="0" w:name="_GoBack"/>
      <w:bookmarkEnd w:id="0"/>
    </w:p>
    <w:sectPr w:rsidR="00DA0309" w:rsidRPr="00FA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0B"/>
    <w:rsid w:val="005B4F0B"/>
    <w:rsid w:val="00C43A2E"/>
    <w:rsid w:val="00DA0309"/>
    <w:rsid w:val="00F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BD1C5-8173-4422-9D22-8A3C337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C43A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C43A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C43A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C43A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C43A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C43A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2019-01-22T14:17:00Z</dcterms:created>
  <dcterms:modified xsi:type="dcterms:W3CDTF">2019-01-22T14:26:00Z</dcterms:modified>
</cp:coreProperties>
</file>