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2E" w:rsidRPr="00C43A2E" w:rsidRDefault="00C43A2E" w:rsidP="00C43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Тарасенко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Вікторович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м.Стаханов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№360/279/19 </w:t>
      </w:r>
    </w:p>
    <w:p w:rsidR="00C43A2E" w:rsidRPr="00C43A2E" w:rsidRDefault="00C43A2E" w:rsidP="00C4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C43A2E" w:rsidRPr="00C43A2E" w:rsidTr="00C43A2E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43A2E" w:rsidRPr="00C43A2E" w:rsidRDefault="00C43A2E" w:rsidP="00C4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C4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C4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43A2E" w:rsidRPr="00C43A2E" w:rsidRDefault="00C43A2E" w:rsidP="00C4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43A2E" w:rsidRPr="00C43A2E" w:rsidRDefault="00C43A2E" w:rsidP="00C43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4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C43A2E" w:rsidRPr="00C43A2E" w:rsidRDefault="00C43A2E" w:rsidP="00C4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2E" w:rsidRPr="00C43A2E" w:rsidRDefault="00C43A2E" w:rsidP="00C43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Тарасенко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Вікторович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360/279/19, за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Тарасенко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Вікторович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заборгованість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10:00 год.  05 лютого 2019 року.</w:t>
      </w:r>
    </w:p>
    <w:p w:rsidR="00C43A2E" w:rsidRPr="00C43A2E" w:rsidRDefault="00C43A2E" w:rsidP="00C43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суду.</w:t>
      </w:r>
    </w:p>
    <w:p w:rsidR="00C43A2E" w:rsidRPr="00C43A2E" w:rsidRDefault="00C43A2E" w:rsidP="00C43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КАС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3A2E" w:rsidRPr="00C43A2E" w:rsidRDefault="00C43A2E" w:rsidP="00C43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:rsidR="00C43A2E" w:rsidRPr="00C43A2E" w:rsidRDefault="00C43A2E" w:rsidP="00C43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21.01.2019 про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позовної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до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провадженя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Єдиному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реєстрі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http://reyestr.court.gov.ua/Review/79279845 </w:t>
      </w:r>
    </w:p>
    <w:p w:rsidR="00C43A2E" w:rsidRPr="00C43A2E" w:rsidRDefault="00C43A2E" w:rsidP="00C43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C43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3A2E" w:rsidRPr="00C43A2E" w:rsidRDefault="00C43A2E" w:rsidP="00C43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C43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3A2E" w:rsidRPr="00C43A2E" w:rsidRDefault="00C43A2E" w:rsidP="00C43A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0309" w:rsidRDefault="00C43A2E" w:rsidP="00C43A2E">
      <w:proofErr w:type="spellStart"/>
      <w:r w:rsidRPr="00C4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C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C4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Н.М. Басова</w:t>
      </w:r>
      <w:bookmarkStart w:id="0" w:name="_GoBack"/>
      <w:bookmarkEnd w:id="0"/>
    </w:p>
    <w:sectPr w:rsidR="00DA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0B"/>
    <w:rsid w:val="005B4F0B"/>
    <w:rsid w:val="00C43A2E"/>
    <w:rsid w:val="00D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BD1C5-8173-4422-9D22-8A3C3372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C43A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C43A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C43A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43A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C43A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C43A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2019-01-22T14:17:00Z</dcterms:created>
  <dcterms:modified xsi:type="dcterms:W3CDTF">2019-01-22T14:17:00Z</dcterms:modified>
</cp:coreProperties>
</file>