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7DC" w:rsidRPr="00C637DC" w:rsidRDefault="00C637DC" w:rsidP="00C63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7D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 окружний адміністративний суд повідомляє про ухвалення рішення від 25.01.2019 по справі №360/3982/18.</w:t>
      </w:r>
    </w:p>
    <w:p w:rsidR="00C637DC" w:rsidRPr="00C637DC" w:rsidRDefault="00C637DC" w:rsidP="00C63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C637DC" w:rsidRPr="00C637DC" w:rsidTr="00C637DC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C637DC" w:rsidRPr="00C637DC" w:rsidRDefault="00C637DC" w:rsidP="00C63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січня 2019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C637DC" w:rsidRPr="00C637DC" w:rsidRDefault="00C637DC" w:rsidP="00C63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C637DC" w:rsidRPr="00C637DC" w:rsidRDefault="00C637DC" w:rsidP="00C637D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 Сєвєродонецьк</w:t>
            </w:r>
          </w:p>
        </w:tc>
      </w:tr>
    </w:tbl>
    <w:p w:rsidR="00C637DC" w:rsidRPr="00C637DC" w:rsidRDefault="00C637DC" w:rsidP="00C63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7DC" w:rsidRPr="00C637DC" w:rsidRDefault="00C637DC" w:rsidP="00C63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7D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 окружний адміністративний суд повідомляє про  від   по справі №360/3982/18 за позовом Ганієв Рафаїл Рифкатович  до Старобільське об'єднане управління Пенсійного фонду України Луганської області  про про визнання протиправними дії та зобов'язання нарахувати і виплатити пенсію.</w:t>
      </w:r>
    </w:p>
    <w:p w:rsidR="00C637DC" w:rsidRPr="00C637DC" w:rsidRDefault="00C637DC" w:rsidP="00C63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7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Особа, яка знаходиться у м.Молодогвардійськ      або іншому населеному пункті України, який не контролюється органами влади України, може отримати копію  рішення    безпосередньо в Луганському окружному адміністративному суді особисто або через уповноваженого представника.</w:t>
      </w:r>
    </w:p>
    <w:p w:rsidR="00C637DC" w:rsidRPr="00C637DC" w:rsidRDefault="00C637DC" w:rsidP="00C637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Одночасно інформуємо, що Ви маєте можливість ознайомитися з текстом рішення    суду від  25.01.2019    в </w:t>
      </w:r>
      <w:r w:rsidRPr="00C63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Єдиному державному реєстрі судових рішень за посиланням: </w:t>
      </w:r>
      <w:r w:rsidRPr="00C637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http://reyestr.court.gov.ua/Review/79401445     </w:t>
      </w:r>
    </w:p>
    <w:p w:rsidR="00C637DC" w:rsidRPr="00C637DC" w:rsidRDefault="00C637DC" w:rsidP="00C637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3BC" w:rsidRDefault="00C637DC" w:rsidP="00C637DC">
      <w:r w:rsidRPr="00C63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                                                                                                 Н.М. Басова</w:t>
      </w:r>
      <w:bookmarkStart w:id="0" w:name="_GoBack"/>
      <w:bookmarkEnd w:id="0"/>
    </w:p>
    <w:sectPr w:rsidR="00845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507"/>
    <w:rsid w:val="006B3507"/>
    <w:rsid w:val="008453BC"/>
    <w:rsid w:val="00C6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202E9-9AD8-46C9-B021-444F1244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6">
    <w:name w:val="ps6"/>
    <w:basedOn w:val="a"/>
    <w:rsid w:val="00C637D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C637D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71">
    <w:name w:val="ps71"/>
    <w:basedOn w:val="a"/>
    <w:rsid w:val="00C637D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Soloshenko</dc:creator>
  <cp:keywords/>
  <dc:description/>
  <cp:lastModifiedBy>Pavel Soloshenko</cp:lastModifiedBy>
  <cp:revision>2</cp:revision>
  <dcterms:created xsi:type="dcterms:W3CDTF">2019-01-28T06:29:00Z</dcterms:created>
  <dcterms:modified xsi:type="dcterms:W3CDTF">2019-01-28T06:29:00Z</dcterms:modified>
</cp:coreProperties>
</file>