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57" w:rsidRPr="00303A57" w:rsidRDefault="00303A57" w:rsidP="00303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№360/3992/18.</w:t>
      </w:r>
    </w:p>
    <w:p w:rsidR="00303A57" w:rsidRPr="00303A57" w:rsidRDefault="00303A57" w:rsidP="0030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03A57" w:rsidRPr="00303A57" w:rsidTr="00303A5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03A57" w:rsidRPr="00303A57" w:rsidRDefault="00303A57" w:rsidP="00303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30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30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03A57" w:rsidRPr="00303A57" w:rsidRDefault="00303A57" w:rsidP="0030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03A57" w:rsidRPr="00303A57" w:rsidRDefault="00303A57" w:rsidP="00303A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0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03A57" w:rsidRPr="00303A57" w:rsidRDefault="00303A57" w:rsidP="0030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57" w:rsidRPr="00303A57" w:rsidRDefault="00303A57" w:rsidP="00303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по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№360/3992/18 за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Чупріна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Павлівна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Білокуракинське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A57" w:rsidRPr="00303A57" w:rsidRDefault="00303A57" w:rsidP="00303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A57" w:rsidRPr="00303A57" w:rsidRDefault="00303A57" w:rsidP="00303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0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   в </w:t>
      </w:r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http://reyestr.court.gov.ua/Review/79400345     </w:t>
      </w:r>
    </w:p>
    <w:p w:rsidR="00303A57" w:rsidRPr="00303A57" w:rsidRDefault="00303A57" w:rsidP="00303A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5E" w:rsidRDefault="00303A57" w:rsidP="00303A57">
      <w:proofErr w:type="spellStart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0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27"/>
    <w:rsid w:val="00303A57"/>
    <w:rsid w:val="00551727"/>
    <w:rsid w:val="008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0D61-5A11-49B5-AE9C-0C5A8577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03A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03A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03A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2019-01-28T06:54:00Z</dcterms:created>
  <dcterms:modified xsi:type="dcterms:W3CDTF">2019-01-28T06:54:00Z</dcterms:modified>
</cp:coreProperties>
</file>