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DA" w:rsidRPr="00EA55DA" w:rsidRDefault="00EA55DA" w:rsidP="00EA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25.01.2019 по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№360/4034/18.</w:t>
      </w:r>
    </w:p>
    <w:p w:rsidR="00EA55DA" w:rsidRPr="00EA55DA" w:rsidRDefault="00EA55DA" w:rsidP="00EA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EA55DA" w:rsidRPr="00EA55DA" w:rsidTr="00EA55DA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A55DA" w:rsidRPr="00EA55DA" w:rsidRDefault="00EA55DA" w:rsidP="00EA5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25 </w:t>
            </w:r>
            <w:proofErr w:type="spellStart"/>
            <w:r w:rsidRPr="00EA5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січня</w:t>
            </w:r>
            <w:proofErr w:type="spellEnd"/>
            <w:r w:rsidRPr="00EA5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A55DA" w:rsidRPr="00EA55DA" w:rsidRDefault="00EA55DA" w:rsidP="00EA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A55DA" w:rsidRPr="00EA55DA" w:rsidRDefault="00EA55DA" w:rsidP="00EA55D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A5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A55DA" w:rsidRPr="00EA55DA" w:rsidRDefault="00EA55DA" w:rsidP="00EA5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5DA" w:rsidRPr="00EA55DA" w:rsidRDefault="00EA55DA" w:rsidP="00EA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 по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№360/4034/18 за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Логачов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Юрій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Вікторович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Рубіжанське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об'єднане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відновити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5DA" w:rsidRPr="00EA55DA" w:rsidRDefault="00EA55DA" w:rsidP="00EA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м.Перевальськ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5DA" w:rsidRPr="00EA55DA" w:rsidRDefault="00EA55DA" w:rsidP="00EA55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A5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25.01.2019    в </w:t>
      </w:r>
      <w:proofErr w:type="spellStart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http://reyestr.court.gov.ua/Review/79400248     </w:t>
      </w:r>
    </w:p>
    <w:p w:rsidR="00EA55DA" w:rsidRPr="00EA55DA" w:rsidRDefault="00EA55DA" w:rsidP="00EA55D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744" w:rsidRDefault="00EA55DA" w:rsidP="00EA55DA">
      <w:proofErr w:type="spellStart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A5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410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B3"/>
    <w:rsid w:val="00410744"/>
    <w:rsid w:val="00CB79B3"/>
    <w:rsid w:val="00EA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9F7AA-8D30-4669-8AFF-071C916D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EA55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A55D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EA55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2019-01-28T06:48:00Z</dcterms:created>
  <dcterms:modified xsi:type="dcterms:W3CDTF">2019-01-28T06:49:00Z</dcterms:modified>
</cp:coreProperties>
</file>