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14" w:rsidRPr="00E23614" w:rsidRDefault="00E23614" w:rsidP="00E2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№360/4065/18.</w:t>
      </w:r>
    </w:p>
    <w:p w:rsidR="00E23614" w:rsidRPr="00E23614" w:rsidRDefault="00E23614" w:rsidP="00E2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23614" w:rsidRPr="00E23614" w:rsidTr="00E2361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23614" w:rsidRPr="00E23614" w:rsidRDefault="00E23614" w:rsidP="00E2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E2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E2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23614" w:rsidRPr="00E23614" w:rsidRDefault="00E23614" w:rsidP="00E2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23614" w:rsidRPr="00E23614" w:rsidRDefault="00E23614" w:rsidP="00E236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2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23614" w:rsidRPr="00E23614" w:rsidRDefault="00E23614" w:rsidP="00E2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14" w:rsidRPr="00E23614" w:rsidRDefault="00E23614" w:rsidP="00E2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по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№360/4065/18 за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Зарайська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Петрівна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14" w:rsidRPr="00E23614" w:rsidRDefault="00E23614" w:rsidP="00E2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614" w:rsidRPr="00E23614" w:rsidRDefault="00E23614" w:rsidP="00E2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   в </w:t>
      </w:r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http://reyestr.court.gov.ua/Review/79400387     </w:t>
      </w:r>
    </w:p>
    <w:p w:rsidR="00E23614" w:rsidRPr="00E23614" w:rsidRDefault="00E23614" w:rsidP="00E23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A4" w:rsidRDefault="00E23614" w:rsidP="00E23614">
      <w:proofErr w:type="spellStart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2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AE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B"/>
    <w:rsid w:val="009532FB"/>
    <w:rsid w:val="00AE4FA4"/>
    <w:rsid w:val="00E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D0DA-1E99-419E-9FEF-42D4DA9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236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236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236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2019-01-28T06:05:00Z</dcterms:created>
  <dcterms:modified xsi:type="dcterms:W3CDTF">2019-01-28T06:09:00Z</dcterms:modified>
</cp:coreProperties>
</file>