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DC" w:rsidRPr="00C566DC" w:rsidRDefault="00C566DC" w:rsidP="00C5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25.01.2019 по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№360/4067/18.</w:t>
      </w:r>
    </w:p>
    <w:p w:rsidR="00C566DC" w:rsidRPr="00C566DC" w:rsidRDefault="00C566DC" w:rsidP="00C5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566DC" w:rsidRPr="00C566DC" w:rsidTr="00C566D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566DC" w:rsidRPr="00C566DC" w:rsidRDefault="00C566DC" w:rsidP="00C5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C5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C5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566DC" w:rsidRPr="00C566DC" w:rsidRDefault="00C566DC" w:rsidP="00C5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566DC" w:rsidRPr="00C566DC" w:rsidRDefault="00C566DC" w:rsidP="00C566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5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C566DC" w:rsidRPr="00C566DC" w:rsidRDefault="00C566DC" w:rsidP="00C5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DC" w:rsidRPr="00C566DC" w:rsidRDefault="00C566DC" w:rsidP="00C5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 по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№360/4067/18 за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Овчаренко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Лідія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Захарівна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6DC" w:rsidRPr="00C566DC" w:rsidRDefault="00C566DC" w:rsidP="00C5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6DC" w:rsidRPr="00C566DC" w:rsidRDefault="00C566DC" w:rsidP="00C5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5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    в </w:t>
      </w:r>
      <w:proofErr w:type="spellStart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http://reyestr.court.gov.ua/Review/79401589     </w:t>
      </w:r>
    </w:p>
    <w:p w:rsidR="00C566DC" w:rsidRPr="00C566DC" w:rsidRDefault="00C566DC" w:rsidP="00C566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4E" w:rsidRDefault="00C566DC" w:rsidP="00C566DC">
      <w:proofErr w:type="spellStart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C5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F2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7"/>
    <w:rsid w:val="00817687"/>
    <w:rsid w:val="00C566DC"/>
    <w:rsid w:val="00F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F0B0-12D1-4BAD-8EB2-F58107F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C566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6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566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2019-01-28T07:05:00Z</dcterms:created>
  <dcterms:modified xsi:type="dcterms:W3CDTF">2019-01-28T07:06:00Z</dcterms:modified>
</cp:coreProperties>
</file>