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C0" w:rsidRPr="008957C0" w:rsidRDefault="008957C0" w:rsidP="00895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№360/4102/18.</w:t>
      </w:r>
    </w:p>
    <w:p w:rsidR="008957C0" w:rsidRPr="008957C0" w:rsidRDefault="008957C0" w:rsidP="0089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957C0" w:rsidRPr="008957C0" w:rsidTr="008957C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957C0" w:rsidRPr="008957C0" w:rsidRDefault="008957C0" w:rsidP="00895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89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89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957C0" w:rsidRPr="008957C0" w:rsidRDefault="008957C0" w:rsidP="0089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957C0" w:rsidRPr="008957C0" w:rsidRDefault="008957C0" w:rsidP="008957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95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957C0" w:rsidRPr="008957C0" w:rsidRDefault="008957C0" w:rsidP="00895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7C0" w:rsidRPr="008957C0" w:rsidRDefault="008957C0" w:rsidP="00895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</w:t>
      </w:r>
      <w:proofErr w:type="gram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№360/4102/18 за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Збарський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Георгій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Микитович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Марківське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7C0" w:rsidRPr="008957C0" w:rsidRDefault="008957C0" w:rsidP="00895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м.Розкішне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обасті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7C0" w:rsidRPr="008957C0" w:rsidRDefault="008957C0" w:rsidP="00895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</w:t>
      </w:r>
      <w:proofErr w:type="gramEnd"/>
      <w:r w:rsidRPr="0089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http://reyestr.court.gov.ua/Review/79401273     </w:t>
      </w:r>
    </w:p>
    <w:p w:rsidR="008957C0" w:rsidRPr="008957C0" w:rsidRDefault="008957C0" w:rsidP="00895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457" w:rsidRDefault="008957C0" w:rsidP="008957C0">
      <w:proofErr w:type="spellStart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95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F"/>
    <w:rsid w:val="008957C0"/>
    <w:rsid w:val="008A1457"/>
    <w:rsid w:val="00A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C27D-70BE-4B52-B035-879161E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8957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957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8957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2019-01-28T06:42:00Z</dcterms:created>
  <dcterms:modified xsi:type="dcterms:W3CDTF">2019-01-28T06:42:00Z</dcterms:modified>
</cp:coreProperties>
</file>