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EDB7E" w14:textId="77777777" w:rsidR="00BF47D3" w:rsidRPr="00BF47D3" w:rsidRDefault="00BF47D3" w:rsidP="00BF4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Оголошення про виклик як  відповідача товариство з обмеженою відповідальністю “МЕТ-ЛЮКС-СЕРВІС” (м. Луганськ) у судове засідання з розгляду  заяви  управління виконавчої дирекції Фонду соціального страхування України у Луганській області  про  видачу дубліката виконавчого листа у адміністративній справі № 812/10683/13-а </w:t>
      </w:r>
    </w:p>
    <w:p w14:paraId="6F4766EF" w14:textId="77777777" w:rsidR="00BF47D3" w:rsidRPr="00BF47D3" w:rsidRDefault="00BF47D3" w:rsidP="00BF47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BF47D3" w:rsidRPr="00BF47D3" w14:paraId="4C2B655B" w14:textId="77777777" w:rsidTr="00BF47D3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2144C9D3" w14:textId="77777777" w:rsidR="00BF47D3" w:rsidRPr="00BF47D3" w:rsidRDefault="00BF47D3" w:rsidP="00BF4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лютого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66FF65D0" w14:textId="77777777" w:rsidR="00BF47D3" w:rsidRPr="00BF47D3" w:rsidRDefault="00BF47D3" w:rsidP="00BF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6EF1C54F" w14:textId="77777777" w:rsidR="00BF47D3" w:rsidRPr="00BF47D3" w:rsidRDefault="00BF47D3" w:rsidP="00BF47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14:paraId="37DC1F10" w14:textId="77777777" w:rsidR="00BF47D3" w:rsidRPr="00BF47D3" w:rsidRDefault="00BF47D3" w:rsidP="00BF4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07BD6" w14:textId="77777777" w:rsidR="00BF47D3" w:rsidRPr="00BF47D3" w:rsidRDefault="00BF47D3" w:rsidP="00BF47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D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викликає як  відповідача  товариство з обмеженою відповідальністю “МЕТ-ЛЮКС-СЕРВІС”, у  судове засідання з розгляду  заяви  управління виконавчої дирекції Фонду соціального страхування України у Луганській області  про  видачу дубліката виконавчого листа у справі № 812/10683/13-а за позовом  Луганського обласного відділення Фонду соціального страхування від нещасних випадків на виробництві та професійних захворювань України до товариства з обмеженою відповідальністю “МЕТ-ЛЮКС-СЕРВІС” про стягнення заборгованості по сплаті страхових внесків у сумі 340,00 грн, яке відбудеться у приміщені суду за адресою: Луганська область, м. Сєвєродонецьк, проспект Космонавтів, 18,  зала судових засідань № 3  о  14:00 год.  21 лютого 2019 року.</w:t>
      </w:r>
    </w:p>
    <w:p w14:paraId="31BB7E1C" w14:textId="77777777" w:rsidR="00BF47D3" w:rsidRPr="00BF47D3" w:rsidRDefault="00BF47D3" w:rsidP="00BF47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Одночасно інформуємо, що Ви маєте можливість ознайомитися з текстом ухвали суду від 13.02.2019 в Єдиному державному реєстрі судових рішень за посиланням: http://reyestr.court.gov.ua/Review/79782656. </w:t>
      </w:r>
    </w:p>
    <w:p w14:paraId="00E1C8F3" w14:textId="77777777" w:rsidR="00BF47D3" w:rsidRPr="00BF47D3" w:rsidRDefault="00BF47D3" w:rsidP="00BF47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BF47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https://adm.lg.court.gov.ua</w:t>
      </w:r>
      <w:r w:rsidRPr="00BF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0E6BE68" w14:textId="77777777" w:rsidR="00BF47D3" w:rsidRPr="00BF47D3" w:rsidRDefault="00BF47D3" w:rsidP="00BF47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BF47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inbox@adm.lg.court.gov.ua</w:t>
      </w:r>
      <w:r w:rsidRPr="00BF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F239B75" w14:textId="77777777" w:rsidR="00BF47D3" w:rsidRPr="00BF47D3" w:rsidRDefault="00BF47D3" w:rsidP="00BF47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96EED91" w14:textId="740FD0A9" w:rsidR="00C952CA" w:rsidRDefault="00BF47D3" w:rsidP="00BF47D3">
      <w:r w:rsidRPr="00BF4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r w:rsidRPr="00BF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BF4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Т.І. Чернявська</w:t>
      </w:r>
      <w:bookmarkStart w:id="0" w:name="_GoBack"/>
      <w:bookmarkEnd w:id="0"/>
    </w:p>
    <w:sectPr w:rsidR="00C9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BB"/>
    <w:rsid w:val="00117FCC"/>
    <w:rsid w:val="001E138E"/>
    <w:rsid w:val="009C56BB"/>
    <w:rsid w:val="00AD7D35"/>
    <w:rsid w:val="00BF47D3"/>
    <w:rsid w:val="00EB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651E2-79DF-4D89-B3BA-87ED9093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7">
    <w:name w:val="ps7"/>
    <w:basedOn w:val="a"/>
    <w:rsid w:val="00BF47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BF47D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BF47D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1">
    <w:name w:val="ps61"/>
    <w:basedOn w:val="a"/>
    <w:rsid w:val="00BF47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8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2019-02-15T06:06:00Z</dcterms:created>
  <dcterms:modified xsi:type="dcterms:W3CDTF">2019-02-15T06:06:00Z</dcterms:modified>
</cp:coreProperties>
</file>