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71" w:rsidRPr="00384171" w:rsidRDefault="00384171" w:rsidP="003841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28.01.2019 по </w:t>
      </w: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№812/4115/13-а.</w:t>
      </w:r>
    </w:p>
    <w:p w:rsidR="00384171" w:rsidRPr="00384171" w:rsidRDefault="00384171" w:rsidP="003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384171" w:rsidRPr="00384171" w:rsidTr="00384171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384171" w:rsidRPr="00384171" w:rsidRDefault="00384171" w:rsidP="00384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 </w:t>
            </w:r>
            <w:proofErr w:type="spellStart"/>
            <w:r w:rsidRPr="00384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січня</w:t>
            </w:r>
            <w:proofErr w:type="spellEnd"/>
            <w:r w:rsidRPr="00384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384171" w:rsidRPr="00384171" w:rsidRDefault="00384171" w:rsidP="0038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384171" w:rsidRPr="00384171" w:rsidRDefault="00384171" w:rsidP="003841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384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384171" w:rsidRPr="00384171" w:rsidRDefault="00384171" w:rsidP="003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71" w:rsidRPr="00384171" w:rsidRDefault="00384171" w:rsidP="003841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28.01.2019 по </w:t>
      </w: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№812/4115/13-а за </w:t>
      </w: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Виконавча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дирекція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Луганського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обласного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відділення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тимчасової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втрати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працездатності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Приватне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"Зоря-2010"  про </w:t>
      </w: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видачу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дубліката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листа.</w:t>
      </w:r>
    </w:p>
    <w:p w:rsidR="00384171" w:rsidRPr="00384171" w:rsidRDefault="00384171" w:rsidP="003841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м.Луганськ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171" w:rsidRPr="00384171" w:rsidRDefault="00384171" w:rsidP="003841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8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28.01.2019    в </w:t>
      </w:r>
      <w:proofErr w:type="spellStart"/>
      <w:r w:rsidRPr="00384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384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384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384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84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384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84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384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384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384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3841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http://reyestr.court.gov.ua/Review/79432039   </w:t>
      </w:r>
    </w:p>
    <w:p w:rsidR="00384171" w:rsidRPr="00384171" w:rsidRDefault="00384171" w:rsidP="003841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CB" w:rsidRDefault="00384171" w:rsidP="00384171">
      <w:proofErr w:type="spellStart"/>
      <w:r w:rsidRPr="00384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384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9E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0E"/>
    <w:rsid w:val="00384171"/>
    <w:rsid w:val="003D320E"/>
    <w:rsid w:val="009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1813B-DC23-496B-92AF-02A3ACBC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38417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38417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38417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2019-01-29T12:11:00Z</dcterms:created>
  <dcterms:modified xsi:type="dcterms:W3CDTF">2019-01-29T12:11:00Z</dcterms:modified>
</cp:coreProperties>
</file>