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F" w:rsidRPr="0079473F" w:rsidRDefault="0079473F" w:rsidP="0079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01.02.2019 по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№812/4120/13-а.</w:t>
      </w:r>
    </w:p>
    <w:p w:rsidR="0079473F" w:rsidRPr="0079473F" w:rsidRDefault="0079473F" w:rsidP="0079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9473F" w:rsidRPr="0079473F" w:rsidTr="0079473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9473F" w:rsidRPr="0079473F" w:rsidRDefault="0079473F" w:rsidP="00794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9473F" w:rsidRPr="0079473F" w:rsidRDefault="0079473F" w:rsidP="0079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9473F" w:rsidRPr="0079473F" w:rsidRDefault="0079473F" w:rsidP="007947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9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79473F" w:rsidRPr="0079473F" w:rsidRDefault="0079473F" w:rsidP="0079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3F" w:rsidRPr="0079473F" w:rsidRDefault="0079473F" w:rsidP="0079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 по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№812/4120/13-а за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Інстал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79473F" w:rsidRPr="0079473F" w:rsidRDefault="0079473F" w:rsidP="0079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73F" w:rsidRPr="0079473F" w:rsidRDefault="0079473F" w:rsidP="0079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9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    в </w:t>
      </w:r>
      <w:proofErr w:type="spellStart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http://reyestr.court.gov.ua/Review/79548134     </w:t>
      </w:r>
    </w:p>
    <w:p w:rsidR="0079473F" w:rsidRPr="0079473F" w:rsidRDefault="0079473F" w:rsidP="00794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2B" w:rsidRDefault="0079473F" w:rsidP="0079473F">
      <w:proofErr w:type="spellStart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794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7F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0"/>
    <w:rsid w:val="00284890"/>
    <w:rsid w:val="0079473F"/>
    <w:rsid w:val="007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42D2-EED9-4B2A-BAB8-4476EBB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947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947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947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2019-02-04T07:13:00Z</dcterms:created>
  <dcterms:modified xsi:type="dcterms:W3CDTF">2019-02-04T07:13:00Z</dcterms:modified>
</cp:coreProperties>
</file>