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E7" w:rsidRPr="00075AE7" w:rsidRDefault="00075AE7" w:rsidP="00075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16.01.2019 по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№812/4129/13-а.</w:t>
      </w:r>
    </w:p>
    <w:p w:rsidR="00075AE7" w:rsidRPr="00075AE7" w:rsidRDefault="00075AE7" w:rsidP="00075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075AE7" w:rsidRPr="00075AE7" w:rsidTr="00075AE7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75AE7" w:rsidRPr="00075AE7" w:rsidRDefault="00075AE7" w:rsidP="00075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075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075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75AE7" w:rsidRPr="00075AE7" w:rsidRDefault="00075AE7" w:rsidP="0007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75AE7" w:rsidRPr="00075AE7" w:rsidRDefault="00075AE7" w:rsidP="00075A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075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075AE7" w:rsidRPr="00075AE7" w:rsidRDefault="00075AE7" w:rsidP="00075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AE7" w:rsidRPr="00075AE7" w:rsidRDefault="00075AE7" w:rsidP="00075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16.01.2019</w:t>
      </w:r>
      <w:proofErr w:type="gram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№812/4129/13-а за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Виконавча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дирекція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Луганського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обласного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тимчасової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працездатності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Закрите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акціонерне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Луганська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індустріальна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компанія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"  про  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видачу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дубліката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листа.</w:t>
      </w:r>
    </w:p>
    <w:p w:rsidR="00075AE7" w:rsidRPr="00075AE7" w:rsidRDefault="00075AE7" w:rsidP="00075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proofErr w:type="gram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AE7" w:rsidRPr="00075AE7" w:rsidRDefault="00075AE7" w:rsidP="00075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16.01.2019</w:t>
      </w:r>
      <w:proofErr w:type="gramEnd"/>
      <w:r w:rsidRPr="0007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07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07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07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07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07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7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07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07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07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75A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http://reyestr.court.gov.ua/Review/79196420   </w:t>
      </w:r>
    </w:p>
    <w:p w:rsidR="00075AE7" w:rsidRPr="00075AE7" w:rsidRDefault="00075AE7" w:rsidP="00075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01C" w:rsidRPr="00075AE7" w:rsidRDefault="00075AE7" w:rsidP="00075AE7">
      <w:proofErr w:type="spellStart"/>
      <w:r w:rsidRPr="0007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07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І.В. Тихонов</w:t>
      </w:r>
      <w:bookmarkStart w:id="0" w:name="_GoBack"/>
      <w:bookmarkEnd w:id="0"/>
    </w:p>
    <w:sectPr w:rsidR="0054701C" w:rsidRPr="0007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02"/>
    <w:rsid w:val="00075AE7"/>
    <w:rsid w:val="00216202"/>
    <w:rsid w:val="0054701C"/>
    <w:rsid w:val="00A1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75599-9FC2-40F4-941A-35EB9562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A1338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A1338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A133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3</cp:revision>
  <dcterms:created xsi:type="dcterms:W3CDTF">2019-01-17T07:04:00Z</dcterms:created>
  <dcterms:modified xsi:type="dcterms:W3CDTF">2019-01-17T07:11:00Z</dcterms:modified>
</cp:coreProperties>
</file>