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88" w:rsidRPr="00A13388" w:rsidRDefault="00A13388" w:rsidP="00A13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16.01.2019 по справі №812/4134/13-а.</w:t>
      </w:r>
    </w:p>
    <w:p w:rsidR="00A13388" w:rsidRPr="00A13388" w:rsidRDefault="00A13388" w:rsidP="00A1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A13388" w:rsidRPr="00A13388" w:rsidTr="00A1338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13388" w:rsidRPr="00A13388" w:rsidRDefault="00A13388" w:rsidP="00A1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січня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13388" w:rsidRPr="00A13388" w:rsidRDefault="00A13388" w:rsidP="00A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13388" w:rsidRPr="00A13388" w:rsidRDefault="00A13388" w:rsidP="00A133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A13388" w:rsidRPr="00A13388" w:rsidRDefault="00A13388" w:rsidP="00A1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88" w:rsidRPr="00A13388" w:rsidRDefault="00A13388" w:rsidP="00A13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16.01.2019 по справі №812/4134/13-а за позовом Виконавча дирекція Луганського обласного відділення фонду соціального страхування з тимчасової втрати працездатності  до Приватне підприємство "Герніка ВК"  про  видачу дубліката виконавчого листа.</w:t>
      </w:r>
    </w:p>
    <w:p w:rsidR="00A13388" w:rsidRPr="00A13388" w:rsidRDefault="00A13388" w:rsidP="00A13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м.Луганськ 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A13388" w:rsidRPr="00A13388" w:rsidRDefault="00A13388" w:rsidP="00A13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16.01.2019    в </w:t>
      </w:r>
      <w:r w:rsidRPr="00A1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A133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http://reyestr.court.gov.ua/Review/79196755     </w:t>
      </w:r>
    </w:p>
    <w:p w:rsidR="00A13388" w:rsidRPr="00A13388" w:rsidRDefault="00A13388" w:rsidP="00A13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1C" w:rsidRDefault="00A13388" w:rsidP="00A13388">
      <w:r w:rsidRPr="00A1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І.В. Тихонов</w:t>
      </w:r>
      <w:bookmarkStart w:id="0" w:name="_GoBack"/>
      <w:bookmarkEnd w:id="0"/>
    </w:p>
    <w:sectPr w:rsidR="0054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2"/>
    <w:rsid w:val="00216202"/>
    <w:rsid w:val="0054701C"/>
    <w:rsid w:val="00A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5599-9FC2-40F4-941A-35EB9562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A133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A133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A133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2019-01-17T07:04:00Z</dcterms:created>
  <dcterms:modified xsi:type="dcterms:W3CDTF">2019-01-17T07:04:00Z</dcterms:modified>
</cp:coreProperties>
</file>