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14288" w14:textId="4558AC54" w:rsidR="005A7D0C" w:rsidRPr="005A7D0C" w:rsidRDefault="005A7D0C" w:rsidP="005A7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bookmarkStart w:id="0" w:name="_GoBack"/>
      <w:bookmarkEnd w:id="0"/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голошення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“Колосок” (м.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812/5850/13-а </w:t>
      </w:r>
    </w:p>
    <w:p w14:paraId="07B24403" w14:textId="77777777" w:rsidR="005A7D0C" w:rsidRPr="005A7D0C" w:rsidRDefault="005A7D0C" w:rsidP="005A7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5A7D0C" w:rsidRPr="005A7D0C" w14:paraId="6563DBD2" w14:textId="77777777" w:rsidTr="005A7D0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5CE7CA14" w14:textId="77777777" w:rsidR="005A7D0C" w:rsidRPr="005A7D0C" w:rsidRDefault="005A7D0C" w:rsidP="005A7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лютого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43405ACD" w14:textId="77777777" w:rsidR="005A7D0C" w:rsidRPr="005A7D0C" w:rsidRDefault="005A7D0C" w:rsidP="005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16E835C7" w14:textId="77777777" w:rsidR="005A7D0C" w:rsidRPr="005A7D0C" w:rsidRDefault="005A7D0C" w:rsidP="005A7D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14:paraId="42F500E6" w14:textId="77777777" w:rsidR="005A7D0C" w:rsidRPr="005A7D0C" w:rsidRDefault="005A7D0C" w:rsidP="005A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049D3" w14:textId="77777777" w:rsidR="005A7D0C" w:rsidRPr="005A7D0C" w:rsidRDefault="005A7D0C" w:rsidP="005A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“Колосок”, у  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812/5850/13-а за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Луганського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“Колосок” про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1328,94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 о  14:30 год.  21 лютого 2019 року.</w:t>
      </w:r>
    </w:p>
    <w:p w14:paraId="738D0E6C" w14:textId="77777777" w:rsidR="005A7D0C" w:rsidRPr="005A7D0C" w:rsidRDefault="005A7D0C" w:rsidP="005A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13.02.2019 в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http://reyestr.court.gov.ua/Review/79784072. </w:t>
      </w:r>
    </w:p>
    <w:p w14:paraId="056F3F39" w14:textId="77777777" w:rsidR="005A7D0C" w:rsidRPr="005A7D0C" w:rsidRDefault="005A7D0C" w:rsidP="005A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5A7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7D91619" w14:textId="77777777" w:rsidR="005A7D0C" w:rsidRPr="005A7D0C" w:rsidRDefault="005A7D0C" w:rsidP="005A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5A7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E316CE2" w14:textId="77777777" w:rsidR="005A7D0C" w:rsidRPr="005A7D0C" w:rsidRDefault="005A7D0C" w:rsidP="005A7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CFB8B21" w14:textId="492B15F5" w:rsidR="00C952CA" w:rsidRDefault="005A7D0C" w:rsidP="005A7D0C">
      <w:proofErr w:type="spellStart"/>
      <w:r w:rsidRPr="005A7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5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5A7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Т.І. </w:t>
      </w:r>
      <w:proofErr w:type="spellStart"/>
      <w:r w:rsidRPr="005A7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Чернявська</w:t>
      </w:r>
      <w:proofErr w:type="spellEnd"/>
    </w:p>
    <w:sectPr w:rsidR="00C9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02"/>
    <w:rsid w:val="00117FCC"/>
    <w:rsid w:val="00142A02"/>
    <w:rsid w:val="001E138E"/>
    <w:rsid w:val="005A7D0C"/>
    <w:rsid w:val="00AD7D35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3B96"/>
  <w15:chartTrackingRefBased/>
  <w15:docId w15:val="{5E24FF27-33B4-4545-9AED-DDE9ECE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5A7D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5A7D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5A7D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5A7D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2019-02-15T06:07:00Z</dcterms:created>
  <dcterms:modified xsi:type="dcterms:W3CDTF">2019-02-15T06:09:00Z</dcterms:modified>
</cp:coreProperties>
</file>