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36" w:rsidRPr="009C0936" w:rsidRDefault="009C0936" w:rsidP="009C09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21.01.2019 по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№812/7510/13-а.</w:t>
      </w:r>
    </w:p>
    <w:p w:rsidR="009C0936" w:rsidRPr="009C0936" w:rsidRDefault="009C0936" w:rsidP="009C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9C0936" w:rsidRPr="009C0936" w:rsidTr="009C0936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C0936" w:rsidRPr="009C0936" w:rsidRDefault="009C0936" w:rsidP="009C09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9C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9C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C0936" w:rsidRPr="009C0936" w:rsidRDefault="009C0936" w:rsidP="009C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C0936" w:rsidRPr="009C0936" w:rsidRDefault="009C0936" w:rsidP="009C09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C09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9C0936" w:rsidRPr="009C0936" w:rsidRDefault="009C0936" w:rsidP="009C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936" w:rsidRPr="009C0936" w:rsidRDefault="009C0936" w:rsidP="009C09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21.01.2019</w:t>
      </w:r>
      <w:proofErr w:type="gram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№812/7510/13-а за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Луганське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обласне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відділення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інвалідів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Мале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приватне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Стройтехсервіс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"  про  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заборгованості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розмірі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547,47 грн.</w:t>
      </w:r>
    </w:p>
    <w:p w:rsidR="009C0936" w:rsidRPr="009C0936" w:rsidRDefault="009C0936" w:rsidP="009C09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proofErr w:type="gram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0936" w:rsidRPr="009C0936" w:rsidRDefault="009C0936" w:rsidP="009C09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21.01.2019</w:t>
      </w:r>
      <w:proofErr w:type="gramEnd"/>
      <w:r w:rsidRPr="009C0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9C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9C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9C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9C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9C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C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9C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9C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9C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C09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http://reyestr.court.gov.ua/Review/79279719     </w:t>
      </w:r>
    </w:p>
    <w:p w:rsidR="009C0936" w:rsidRPr="009C0936" w:rsidRDefault="009C0936" w:rsidP="009C09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617" w:rsidRDefault="009C0936" w:rsidP="009C0936">
      <w:proofErr w:type="spellStart"/>
      <w:r w:rsidRPr="009C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9C09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І.В. Тихонов</w:t>
      </w:r>
      <w:bookmarkStart w:id="0" w:name="_GoBack"/>
      <w:bookmarkEnd w:id="0"/>
    </w:p>
    <w:sectPr w:rsidR="005E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AB"/>
    <w:rsid w:val="005E6617"/>
    <w:rsid w:val="009C0936"/>
    <w:rsid w:val="00CE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E06C7-F335-4DA5-A08E-A219F96B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9C093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9C093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9C09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2019-01-22T06:42:00Z</dcterms:created>
  <dcterms:modified xsi:type="dcterms:W3CDTF">2019-01-22T06:42:00Z</dcterms:modified>
</cp:coreProperties>
</file>