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03" w:rsidRPr="00387C03" w:rsidRDefault="00387C03" w:rsidP="00387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18.01.2019 по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№812/7516/13-а.</w:t>
      </w:r>
    </w:p>
    <w:p w:rsidR="00387C03" w:rsidRPr="00387C03" w:rsidRDefault="00387C03" w:rsidP="003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87C03" w:rsidRPr="00387C03" w:rsidTr="00387C03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7C03" w:rsidRPr="00387C03" w:rsidRDefault="00387C03" w:rsidP="00387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38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38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7C03" w:rsidRPr="00387C03" w:rsidRDefault="00387C03" w:rsidP="0038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87C03" w:rsidRPr="00387C03" w:rsidRDefault="00387C03" w:rsidP="00387C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87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87C03" w:rsidRPr="00387C03" w:rsidRDefault="00387C03" w:rsidP="003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03" w:rsidRPr="00387C03" w:rsidRDefault="00387C03" w:rsidP="00387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18.01.2019 по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№812/7516/13-а за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"Градієнт-95"  про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03" w:rsidRPr="00387C03" w:rsidRDefault="00387C03" w:rsidP="00387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03" w:rsidRPr="00387C03" w:rsidRDefault="00387C03" w:rsidP="00387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8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18.01.2019    в </w:t>
      </w:r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http://reyestr.court.gov.ua/Review/79259395   </w:t>
      </w:r>
    </w:p>
    <w:p w:rsidR="00387C03" w:rsidRPr="00387C03" w:rsidRDefault="00387C03" w:rsidP="00387C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754" w:rsidRDefault="00387C03" w:rsidP="00387C03">
      <w:proofErr w:type="spellStart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8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К.Є. Петросян</w:t>
      </w:r>
      <w:bookmarkStart w:id="0" w:name="_GoBack"/>
      <w:bookmarkEnd w:id="0"/>
    </w:p>
    <w:sectPr w:rsidR="00C8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AE"/>
    <w:rsid w:val="00387C03"/>
    <w:rsid w:val="00C84754"/>
    <w:rsid w:val="00E2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5EC9-48DA-4EFC-9760-F7300B13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87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87C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87C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2019-01-21T06:47:00Z</dcterms:created>
  <dcterms:modified xsi:type="dcterms:W3CDTF">2019-01-21T06:47:00Z</dcterms:modified>
</cp:coreProperties>
</file>