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90" w:rsidRPr="00114590" w:rsidRDefault="00114590" w:rsidP="00114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18.01.2019 по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№812/7536/13-а.</w:t>
      </w:r>
    </w:p>
    <w:p w:rsidR="00114590" w:rsidRPr="00114590" w:rsidRDefault="00114590" w:rsidP="0011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14590" w:rsidRPr="00114590" w:rsidTr="0011459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4590" w:rsidRPr="00114590" w:rsidRDefault="00114590" w:rsidP="0011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1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1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4590" w:rsidRPr="00114590" w:rsidRDefault="00114590" w:rsidP="001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14590" w:rsidRPr="00114590" w:rsidRDefault="00114590" w:rsidP="001145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14590" w:rsidRPr="00114590" w:rsidRDefault="00114590" w:rsidP="0011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90" w:rsidRPr="00114590" w:rsidRDefault="00114590" w:rsidP="00114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18.01.2019 по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№812/7536/13-а за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Нікас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про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590" w:rsidRPr="00114590" w:rsidRDefault="00114590" w:rsidP="00114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590" w:rsidRPr="00114590" w:rsidRDefault="00114590" w:rsidP="00114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18.01.2019  про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правонаступником</w:t>
      </w:r>
      <w:proofErr w:type="spellEnd"/>
      <w:r w:rsidRPr="001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в </w:t>
      </w:r>
      <w:proofErr w:type="spellStart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http://reyestr.court.gov.ua/Review/79259404     </w:t>
      </w:r>
    </w:p>
    <w:p w:rsidR="00114590" w:rsidRPr="00114590" w:rsidRDefault="00114590" w:rsidP="00114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58" w:rsidRDefault="00114590" w:rsidP="00114590">
      <w:proofErr w:type="spellStart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К.Є. Петросян</w:t>
      </w:r>
      <w:bookmarkStart w:id="0" w:name="_GoBack"/>
      <w:bookmarkEnd w:id="0"/>
    </w:p>
    <w:sectPr w:rsidR="0053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9"/>
    <w:rsid w:val="00114590"/>
    <w:rsid w:val="00530858"/>
    <w:rsid w:val="00D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48D34-C081-4247-8FCB-6B6054C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1145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145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1145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2019-01-21T06:48:00Z</dcterms:created>
  <dcterms:modified xsi:type="dcterms:W3CDTF">2019-01-21T06:48:00Z</dcterms:modified>
</cp:coreProperties>
</file>