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26" w:rsidRPr="00776526" w:rsidRDefault="00776526" w:rsidP="0077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21.01.2019 по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№812/9713/13-а.</w:t>
      </w:r>
    </w:p>
    <w:p w:rsidR="00776526" w:rsidRPr="00776526" w:rsidRDefault="00776526" w:rsidP="0077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776526" w:rsidRPr="00776526" w:rsidTr="0077652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76526" w:rsidRPr="00776526" w:rsidRDefault="00776526" w:rsidP="007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77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77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76526" w:rsidRPr="00776526" w:rsidRDefault="00776526" w:rsidP="0077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76526" w:rsidRPr="00776526" w:rsidRDefault="00776526" w:rsidP="007765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7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776526" w:rsidRPr="00776526" w:rsidRDefault="00776526" w:rsidP="0077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26" w:rsidRPr="00776526" w:rsidRDefault="00776526" w:rsidP="0077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21.01.2019 по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№812/9713/13-а за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Спільне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українсько-Алжирське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акціонерне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закритого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"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Палмей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"  про  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26" w:rsidRPr="00776526" w:rsidRDefault="00776526" w:rsidP="0077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26" w:rsidRPr="00776526" w:rsidRDefault="00776526" w:rsidP="0077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7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21.01.2019    в </w:t>
      </w:r>
      <w:proofErr w:type="spellStart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http://reyestr.court.gov.ua/Review/79279669     </w:t>
      </w:r>
    </w:p>
    <w:p w:rsidR="00776526" w:rsidRPr="00776526" w:rsidRDefault="00776526" w:rsidP="007765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9" w:rsidRDefault="00776526" w:rsidP="00776526">
      <w:proofErr w:type="spellStart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77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І.В. Тихонов</w:t>
      </w:r>
      <w:bookmarkStart w:id="0" w:name="_GoBack"/>
      <w:bookmarkEnd w:id="0"/>
    </w:p>
    <w:sectPr w:rsidR="0051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37"/>
    <w:rsid w:val="00511F37"/>
    <w:rsid w:val="00516309"/>
    <w:rsid w:val="007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247A2-B41F-4DFC-9133-3F765D3C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765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765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765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2019-01-22T06:39:00Z</dcterms:created>
  <dcterms:modified xsi:type="dcterms:W3CDTF">2019-01-22T06:39:00Z</dcterms:modified>
</cp:coreProperties>
</file>